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e171b9f" w14:textId="e171b9f">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Перечня документов, обязательных для ведения педагогами организаций среднего, технического и профессионального, послесреднего образования, и их формы</w:t>
      </w:r>
    </w:p>
    <w:p>
      <w:pPr>
        <w:spacing w:after="0"/>
        <w:ind w:left="0"/>
        <w:jc w:val="both"/>
      </w:pPr>
      <w:r>
        <w:rPr>
          <w:rFonts w:ascii="Times New Roman"/>
          <w:b w:val="false"/>
          <w:i w:val="false"/>
          <w:color w:val="000000"/>
          <w:sz w:val="28"/>
        </w:rPr>
        <w:t>Приказ Министра образования и науки Республики Казахстан от 6 апреля 2020 года № 130. Зарегистрирован в Министерстве юстиции Республики Казахстан 6 апреля 2020 года № 20317</w:t>
      </w:r>
    </w:p>
    <w:p>
      <w:pPr>
        <w:spacing w:after="0"/>
        <w:ind w:left="0"/>
        <w:jc w:val="both"/>
      </w:pPr>
      <w:bookmarkStart w:name="z4" w:id="0"/>
      <w:r>
        <w:rPr>
          <w:rFonts w:ascii="Times New Roman"/>
          <w:b w:val="false"/>
          <w:i w:val="false"/>
          <w:color w:val="000000"/>
          <w:sz w:val="28"/>
        </w:rPr>
        <w:t xml:space="preserve">
      В соответствии с </w:t>
      </w:r>
      <w:r>
        <w:rPr>
          <w:rFonts w:ascii="Times New Roman"/>
          <w:b w:val="false"/>
          <w:i w:val="false"/>
          <w:color w:val="000000"/>
          <w:sz w:val="28"/>
        </w:rPr>
        <w:t>подпунктом 23-4)</w:t>
      </w:r>
      <w:r>
        <w:rPr>
          <w:rFonts w:ascii="Times New Roman"/>
          <w:b w:val="false"/>
          <w:i w:val="false"/>
          <w:color w:val="000000"/>
          <w:sz w:val="28"/>
        </w:rPr>
        <w:t xml:space="preserve"> статьи 5 Закона Республики Казахстан от 27 июля 2007 года "Об образовании" ПРИКАЗЫВАЮ:</w:t>
      </w:r>
    </w:p>
    <w:bookmarkEnd w:id="0"/>
    <w:bookmarkStart w:name="z5" w:id="1"/>
    <w:p>
      <w:pPr>
        <w:spacing w:after="0"/>
        <w:ind w:left="0"/>
        <w:jc w:val="both"/>
      </w:pPr>
      <w:r>
        <w:rPr>
          <w:rFonts w:ascii="Times New Roman"/>
          <w:b w:val="false"/>
          <w:i w:val="false"/>
          <w:color w:val="000000"/>
          <w:sz w:val="28"/>
        </w:rPr>
        <w:t>
      1. Утвердить прилагаемые:</w:t>
      </w:r>
    </w:p>
    <w:bookmarkEnd w:id="1"/>
    <w:bookmarkStart w:name="z6" w:id="2"/>
    <w:p>
      <w:pPr>
        <w:spacing w:after="0"/>
        <w:ind w:left="0"/>
        <w:jc w:val="both"/>
      </w:pPr>
      <w:r>
        <w:rPr>
          <w:rFonts w:ascii="Times New Roman"/>
          <w:b w:val="false"/>
          <w:i w:val="false"/>
          <w:color w:val="000000"/>
          <w:sz w:val="28"/>
        </w:rPr>
        <w:t xml:space="preserve">
      1) перечень документов, обязательных для ведения педагогами организаций среднего, технического и профессионального, послесреднего образования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настоящему приказу;</w:t>
      </w:r>
    </w:p>
    <w:bookmarkEnd w:id="2"/>
    <w:bookmarkStart w:name="z7" w:id="3"/>
    <w:p>
      <w:pPr>
        <w:spacing w:after="0"/>
        <w:ind w:left="0"/>
        <w:jc w:val="both"/>
      </w:pPr>
      <w:r>
        <w:rPr>
          <w:rFonts w:ascii="Times New Roman"/>
          <w:b w:val="false"/>
          <w:i w:val="false"/>
          <w:color w:val="000000"/>
          <w:sz w:val="28"/>
        </w:rPr>
        <w:t xml:space="preserve">
      2) форму классного журнала для 1-4 классов для организаций среднего образования,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настоящему приказу;</w:t>
      </w:r>
    </w:p>
    <w:bookmarkEnd w:id="3"/>
    <w:bookmarkStart w:name="z8" w:id="4"/>
    <w:p>
      <w:pPr>
        <w:spacing w:after="0"/>
        <w:ind w:left="0"/>
        <w:jc w:val="both"/>
      </w:pPr>
      <w:r>
        <w:rPr>
          <w:rFonts w:ascii="Times New Roman"/>
          <w:b w:val="false"/>
          <w:i w:val="false"/>
          <w:color w:val="000000"/>
          <w:sz w:val="28"/>
        </w:rPr>
        <w:t xml:space="preserve">
      3) форму классного журнала для 5-11 (12) классов для организаций среднего образования,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настоящему приказу;</w:t>
      </w:r>
    </w:p>
    <w:bookmarkEnd w:id="4"/>
    <w:bookmarkStart w:name="z9" w:id="5"/>
    <w:p>
      <w:pPr>
        <w:spacing w:after="0"/>
        <w:ind w:left="0"/>
        <w:jc w:val="both"/>
      </w:pPr>
      <w:r>
        <w:rPr>
          <w:rFonts w:ascii="Times New Roman"/>
          <w:b w:val="false"/>
          <w:i w:val="false"/>
          <w:color w:val="000000"/>
          <w:sz w:val="28"/>
        </w:rPr>
        <w:t xml:space="preserve">
      4) форму журнала предшкольных классов для организаций среднего образования,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настоящему приказу;</w:t>
      </w:r>
    </w:p>
    <w:bookmarkEnd w:id="5"/>
    <w:bookmarkStart w:name="z10" w:id="6"/>
    <w:p>
      <w:pPr>
        <w:spacing w:after="0"/>
        <w:ind w:left="0"/>
        <w:jc w:val="both"/>
      </w:pPr>
      <w:r>
        <w:rPr>
          <w:rFonts w:ascii="Times New Roman"/>
          <w:b w:val="false"/>
          <w:i w:val="false"/>
          <w:color w:val="000000"/>
          <w:sz w:val="28"/>
        </w:rPr>
        <w:t xml:space="preserve">
      5) форму журнала факультативных занятий или надомного обучения для организаций среднего образования,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настоящему приказу;</w:t>
      </w:r>
    </w:p>
    <w:bookmarkEnd w:id="6"/>
    <w:bookmarkStart w:name="z11" w:id="7"/>
    <w:p>
      <w:pPr>
        <w:spacing w:after="0"/>
        <w:ind w:left="0"/>
        <w:jc w:val="both"/>
      </w:pPr>
      <w:r>
        <w:rPr>
          <w:rFonts w:ascii="Times New Roman"/>
          <w:b w:val="false"/>
          <w:i w:val="false"/>
          <w:color w:val="000000"/>
          <w:sz w:val="28"/>
        </w:rPr>
        <w:t xml:space="preserve">
      6) форму календарно-тематического плана для педагога организаций среднего образования, согласно </w:t>
      </w:r>
      <w:r>
        <w:rPr>
          <w:rFonts w:ascii="Times New Roman"/>
          <w:b w:val="false"/>
          <w:i w:val="false"/>
          <w:color w:val="000000"/>
          <w:sz w:val="28"/>
        </w:rPr>
        <w:t>приложению 6</w:t>
      </w:r>
      <w:r>
        <w:rPr>
          <w:rFonts w:ascii="Times New Roman"/>
          <w:b w:val="false"/>
          <w:i w:val="false"/>
          <w:color w:val="000000"/>
          <w:sz w:val="28"/>
        </w:rPr>
        <w:t xml:space="preserve"> к настоящему приказу;</w:t>
      </w:r>
    </w:p>
    <w:bookmarkEnd w:id="7"/>
    <w:bookmarkStart w:name="z12" w:id="8"/>
    <w:p>
      <w:pPr>
        <w:spacing w:after="0"/>
        <w:ind w:left="0"/>
        <w:jc w:val="both"/>
      </w:pPr>
      <w:r>
        <w:rPr>
          <w:rFonts w:ascii="Times New Roman"/>
          <w:b w:val="false"/>
          <w:i w:val="false"/>
          <w:color w:val="000000"/>
          <w:sz w:val="28"/>
        </w:rPr>
        <w:t xml:space="preserve">
      7) форму поурочного плана или краткосрочного плана для педагога организаций среднего образования, согласно </w:t>
      </w:r>
      <w:r>
        <w:rPr>
          <w:rFonts w:ascii="Times New Roman"/>
          <w:b w:val="false"/>
          <w:i w:val="false"/>
          <w:color w:val="000000"/>
          <w:sz w:val="28"/>
        </w:rPr>
        <w:t>приложению 7</w:t>
      </w:r>
      <w:r>
        <w:rPr>
          <w:rFonts w:ascii="Times New Roman"/>
          <w:b w:val="false"/>
          <w:i w:val="false"/>
          <w:color w:val="000000"/>
          <w:sz w:val="28"/>
        </w:rPr>
        <w:t xml:space="preserve"> к настоящему приказу;</w:t>
      </w:r>
    </w:p>
    <w:bookmarkEnd w:id="8"/>
    <w:bookmarkStart w:name="z13" w:id="9"/>
    <w:p>
      <w:pPr>
        <w:spacing w:after="0"/>
        <w:ind w:left="0"/>
        <w:jc w:val="both"/>
      </w:pPr>
      <w:r>
        <w:rPr>
          <w:rFonts w:ascii="Times New Roman"/>
          <w:b w:val="false"/>
          <w:i w:val="false"/>
          <w:color w:val="000000"/>
          <w:sz w:val="28"/>
        </w:rPr>
        <w:t xml:space="preserve">
      8) форму сведений об анализе по итогам проведения суммативного оценивания,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настоящему приказу;</w:t>
      </w:r>
    </w:p>
    <w:bookmarkEnd w:id="9"/>
    <w:bookmarkStart w:name="z14" w:id="10"/>
    <w:p>
      <w:pPr>
        <w:spacing w:after="0"/>
        <w:ind w:left="0"/>
        <w:jc w:val="both"/>
      </w:pPr>
      <w:r>
        <w:rPr>
          <w:rFonts w:ascii="Times New Roman"/>
          <w:b w:val="false"/>
          <w:i w:val="false"/>
          <w:color w:val="000000"/>
          <w:sz w:val="28"/>
        </w:rPr>
        <w:t xml:space="preserve">
      9) форму плана работы педагога-наставника с молодым специалистом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настоящему приказу;</w:t>
      </w:r>
    </w:p>
    <w:bookmarkEnd w:id="10"/>
    <w:bookmarkStart w:name="z15" w:id="11"/>
    <w:p>
      <w:pPr>
        <w:spacing w:after="0"/>
        <w:ind w:left="0"/>
        <w:jc w:val="both"/>
      </w:pPr>
      <w:r>
        <w:rPr>
          <w:rFonts w:ascii="Times New Roman"/>
          <w:b w:val="false"/>
          <w:i w:val="false"/>
          <w:color w:val="000000"/>
          <w:sz w:val="28"/>
        </w:rPr>
        <w:t xml:space="preserve">
      10) форму плана воспитательной работы,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настоящему приказу;</w:t>
      </w:r>
    </w:p>
    <w:bookmarkEnd w:id="11"/>
    <w:bookmarkStart w:name="z16" w:id="12"/>
    <w:p>
      <w:pPr>
        <w:spacing w:after="0"/>
        <w:ind w:left="0"/>
        <w:jc w:val="both"/>
      </w:pPr>
      <w:r>
        <w:rPr>
          <w:rFonts w:ascii="Times New Roman"/>
          <w:b w:val="false"/>
          <w:i w:val="false"/>
          <w:color w:val="000000"/>
          <w:sz w:val="28"/>
        </w:rPr>
        <w:t xml:space="preserve">
      11) форму протокола родительского собрания для организаций среднего образования,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настоящему приказу;</w:t>
      </w:r>
    </w:p>
    <w:bookmarkEnd w:id="12"/>
    <w:bookmarkStart w:name="z17" w:id="13"/>
    <w:p>
      <w:pPr>
        <w:spacing w:after="0"/>
        <w:ind w:left="0"/>
        <w:jc w:val="both"/>
      </w:pPr>
      <w:r>
        <w:rPr>
          <w:rFonts w:ascii="Times New Roman"/>
          <w:b w:val="false"/>
          <w:i w:val="false"/>
          <w:color w:val="000000"/>
          <w:sz w:val="28"/>
        </w:rPr>
        <w:t xml:space="preserve">
      12) форму личного дела обучающегося для организаций среднего образования,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настоящему приказу;</w:t>
      </w:r>
    </w:p>
    <w:bookmarkEnd w:id="13"/>
    <w:bookmarkStart w:name="z18" w:id="14"/>
    <w:p>
      <w:pPr>
        <w:spacing w:after="0"/>
        <w:ind w:left="0"/>
        <w:jc w:val="both"/>
      </w:pPr>
      <w:r>
        <w:rPr>
          <w:rFonts w:ascii="Times New Roman"/>
          <w:b w:val="false"/>
          <w:i w:val="false"/>
          <w:color w:val="000000"/>
          <w:sz w:val="28"/>
        </w:rPr>
        <w:t xml:space="preserve">
      13) форму табеля успеваемости обучающегося 1-4 классов для организаций среднего образования,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настоящему приказу;</w:t>
      </w:r>
    </w:p>
    <w:bookmarkEnd w:id="14"/>
    <w:bookmarkStart w:name="z19" w:id="15"/>
    <w:p>
      <w:pPr>
        <w:spacing w:after="0"/>
        <w:ind w:left="0"/>
        <w:jc w:val="both"/>
      </w:pPr>
      <w:r>
        <w:rPr>
          <w:rFonts w:ascii="Times New Roman"/>
          <w:b w:val="false"/>
          <w:i w:val="false"/>
          <w:color w:val="000000"/>
          <w:sz w:val="28"/>
        </w:rPr>
        <w:t xml:space="preserve">
      14) форму табеля успеваемости обучающегося 5-11 (12) классов для организаций среднего образования,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настоящему приказу;</w:t>
      </w:r>
    </w:p>
    <w:bookmarkEnd w:id="15"/>
    <w:bookmarkStart w:name="z20" w:id="16"/>
    <w:p>
      <w:pPr>
        <w:spacing w:after="0"/>
        <w:ind w:left="0"/>
        <w:jc w:val="both"/>
      </w:pPr>
      <w:r>
        <w:rPr>
          <w:rFonts w:ascii="Times New Roman"/>
          <w:b w:val="false"/>
          <w:i w:val="false"/>
          <w:color w:val="000000"/>
          <w:sz w:val="28"/>
        </w:rPr>
        <w:t xml:space="preserve">
      15) форму плана учебно-воспитательной работы для организаций среднего образования,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настоящему приказу;</w:t>
      </w:r>
    </w:p>
    <w:bookmarkEnd w:id="16"/>
    <w:bookmarkStart w:name="z21" w:id="17"/>
    <w:p>
      <w:pPr>
        <w:spacing w:after="0"/>
        <w:ind w:left="0"/>
        <w:jc w:val="both"/>
      </w:pPr>
      <w:r>
        <w:rPr>
          <w:rFonts w:ascii="Times New Roman"/>
          <w:b w:val="false"/>
          <w:i w:val="false"/>
          <w:color w:val="000000"/>
          <w:sz w:val="28"/>
        </w:rPr>
        <w:t xml:space="preserve">
      16) форму плана развития школы для организаций среднего образования,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настоящему приказу;</w:t>
      </w:r>
    </w:p>
    <w:bookmarkEnd w:id="17"/>
    <w:bookmarkStart w:name="z22" w:id="18"/>
    <w:p>
      <w:pPr>
        <w:spacing w:after="0"/>
        <w:ind w:left="0"/>
        <w:jc w:val="both"/>
      </w:pPr>
      <w:r>
        <w:rPr>
          <w:rFonts w:ascii="Times New Roman"/>
          <w:b w:val="false"/>
          <w:i w:val="false"/>
          <w:color w:val="000000"/>
          <w:sz w:val="28"/>
        </w:rPr>
        <w:t xml:space="preserve">
      17) форму плана внутришкольного контроля, согласно </w:t>
      </w:r>
      <w:r>
        <w:rPr>
          <w:rFonts w:ascii="Times New Roman"/>
          <w:b w:val="false"/>
          <w:i w:val="false"/>
          <w:color w:val="000000"/>
          <w:sz w:val="28"/>
        </w:rPr>
        <w:t>приложению 17</w:t>
      </w:r>
      <w:r>
        <w:rPr>
          <w:rFonts w:ascii="Times New Roman"/>
          <w:b w:val="false"/>
          <w:i w:val="false"/>
          <w:color w:val="000000"/>
          <w:sz w:val="28"/>
        </w:rPr>
        <w:t xml:space="preserve"> к настоящему приказу;</w:t>
      </w:r>
    </w:p>
    <w:bookmarkEnd w:id="18"/>
    <w:bookmarkStart w:name="z23" w:id="19"/>
    <w:p>
      <w:pPr>
        <w:spacing w:after="0"/>
        <w:ind w:left="0"/>
        <w:jc w:val="both"/>
      </w:pPr>
      <w:r>
        <w:rPr>
          <w:rFonts w:ascii="Times New Roman"/>
          <w:b w:val="false"/>
          <w:i w:val="false"/>
          <w:color w:val="000000"/>
          <w:sz w:val="28"/>
        </w:rPr>
        <w:t xml:space="preserve">
      18) форму книги регистрации приказов для организаций среднего образования, согласно </w:t>
      </w:r>
      <w:r>
        <w:rPr>
          <w:rFonts w:ascii="Times New Roman"/>
          <w:b w:val="false"/>
          <w:i w:val="false"/>
          <w:color w:val="000000"/>
          <w:sz w:val="28"/>
        </w:rPr>
        <w:t>приложению 18</w:t>
      </w:r>
      <w:r>
        <w:rPr>
          <w:rFonts w:ascii="Times New Roman"/>
          <w:b w:val="false"/>
          <w:i w:val="false"/>
          <w:color w:val="000000"/>
          <w:sz w:val="28"/>
        </w:rPr>
        <w:t xml:space="preserve"> к настоящему приказу;</w:t>
      </w:r>
    </w:p>
    <w:bookmarkEnd w:id="19"/>
    <w:bookmarkStart w:name="z24" w:id="20"/>
    <w:p>
      <w:pPr>
        <w:spacing w:after="0"/>
        <w:ind w:left="0"/>
        <w:jc w:val="both"/>
      </w:pPr>
      <w:r>
        <w:rPr>
          <w:rFonts w:ascii="Times New Roman"/>
          <w:b w:val="false"/>
          <w:i w:val="false"/>
          <w:color w:val="000000"/>
          <w:sz w:val="28"/>
        </w:rPr>
        <w:t xml:space="preserve">
      19) форму книги протоколов педагогического совета для организаций среднего образования, согласно </w:t>
      </w:r>
      <w:r>
        <w:rPr>
          <w:rFonts w:ascii="Times New Roman"/>
          <w:b w:val="false"/>
          <w:i w:val="false"/>
          <w:color w:val="000000"/>
          <w:sz w:val="28"/>
        </w:rPr>
        <w:t>приложению 19</w:t>
      </w:r>
      <w:r>
        <w:rPr>
          <w:rFonts w:ascii="Times New Roman"/>
          <w:b w:val="false"/>
          <w:i w:val="false"/>
          <w:color w:val="000000"/>
          <w:sz w:val="28"/>
        </w:rPr>
        <w:t xml:space="preserve"> к настоящему приказу;</w:t>
      </w:r>
    </w:p>
    <w:bookmarkEnd w:id="20"/>
    <w:bookmarkStart w:name="z25" w:id="21"/>
    <w:p>
      <w:pPr>
        <w:spacing w:after="0"/>
        <w:ind w:left="0"/>
        <w:jc w:val="both"/>
      </w:pPr>
      <w:r>
        <w:rPr>
          <w:rFonts w:ascii="Times New Roman"/>
          <w:b w:val="false"/>
          <w:i w:val="false"/>
          <w:color w:val="000000"/>
          <w:sz w:val="28"/>
        </w:rPr>
        <w:t xml:space="preserve">
      20) форму книги учета личного состава педагогов для организаций среднего образования, согласно </w:t>
      </w:r>
      <w:r>
        <w:rPr>
          <w:rFonts w:ascii="Times New Roman"/>
          <w:b w:val="false"/>
          <w:i w:val="false"/>
          <w:color w:val="000000"/>
          <w:sz w:val="28"/>
        </w:rPr>
        <w:t xml:space="preserve">приложению 20 </w:t>
      </w:r>
      <w:r>
        <w:rPr>
          <w:rFonts w:ascii="Times New Roman"/>
          <w:b w:val="false"/>
          <w:i w:val="false"/>
          <w:color w:val="000000"/>
          <w:sz w:val="28"/>
        </w:rPr>
        <w:t xml:space="preserve"> к настоящему приказу;</w:t>
      </w:r>
    </w:p>
    <w:bookmarkEnd w:id="21"/>
    <w:bookmarkStart w:name="z26" w:id="22"/>
    <w:p>
      <w:pPr>
        <w:spacing w:after="0"/>
        <w:ind w:left="0"/>
        <w:jc w:val="both"/>
      </w:pPr>
      <w:r>
        <w:rPr>
          <w:rFonts w:ascii="Times New Roman"/>
          <w:b w:val="false"/>
          <w:i w:val="false"/>
          <w:color w:val="000000"/>
          <w:sz w:val="28"/>
        </w:rPr>
        <w:t xml:space="preserve">
      21) форму алфавитной книги записи обучающихся для организаций среднего образования, согласно </w:t>
      </w:r>
      <w:r>
        <w:rPr>
          <w:rFonts w:ascii="Times New Roman"/>
          <w:b w:val="false"/>
          <w:i w:val="false"/>
          <w:color w:val="000000"/>
          <w:sz w:val="28"/>
        </w:rPr>
        <w:t>приложению 21</w:t>
      </w:r>
      <w:r>
        <w:rPr>
          <w:rFonts w:ascii="Times New Roman"/>
          <w:b w:val="false"/>
          <w:i w:val="false"/>
          <w:color w:val="000000"/>
          <w:sz w:val="28"/>
        </w:rPr>
        <w:t xml:space="preserve"> к настоящему приказу;</w:t>
      </w:r>
    </w:p>
    <w:bookmarkEnd w:id="22"/>
    <w:bookmarkStart w:name="z27" w:id="23"/>
    <w:p>
      <w:pPr>
        <w:spacing w:after="0"/>
        <w:ind w:left="0"/>
        <w:jc w:val="both"/>
      </w:pPr>
      <w:r>
        <w:rPr>
          <w:rFonts w:ascii="Times New Roman"/>
          <w:b w:val="false"/>
          <w:i w:val="false"/>
          <w:color w:val="000000"/>
          <w:sz w:val="28"/>
        </w:rPr>
        <w:t xml:space="preserve">
      22) форму книги учета выбывших обучающихся для организаций среднего образования, согласно </w:t>
      </w:r>
      <w:r>
        <w:rPr>
          <w:rFonts w:ascii="Times New Roman"/>
          <w:b w:val="false"/>
          <w:i w:val="false"/>
          <w:color w:val="000000"/>
          <w:sz w:val="28"/>
        </w:rPr>
        <w:t>приложению 22</w:t>
      </w:r>
      <w:r>
        <w:rPr>
          <w:rFonts w:ascii="Times New Roman"/>
          <w:b w:val="false"/>
          <w:i w:val="false"/>
          <w:color w:val="000000"/>
          <w:sz w:val="28"/>
        </w:rPr>
        <w:t xml:space="preserve"> к настоящему приказу;</w:t>
      </w:r>
    </w:p>
    <w:bookmarkEnd w:id="23"/>
    <w:bookmarkStart w:name="z28" w:id="24"/>
    <w:p>
      <w:pPr>
        <w:spacing w:after="0"/>
        <w:ind w:left="0"/>
        <w:jc w:val="both"/>
      </w:pPr>
      <w:r>
        <w:rPr>
          <w:rFonts w:ascii="Times New Roman"/>
          <w:b w:val="false"/>
          <w:i w:val="false"/>
          <w:color w:val="000000"/>
          <w:sz w:val="28"/>
        </w:rPr>
        <w:t xml:space="preserve">
      23) форму книги учета прибывших обучающихся для организаций среднего образования, согласно </w:t>
      </w:r>
      <w:r>
        <w:rPr>
          <w:rFonts w:ascii="Times New Roman"/>
          <w:b w:val="false"/>
          <w:i w:val="false"/>
          <w:color w:val="000000"/>
          <w:sz w:val="28"/>
        </w:rPr>
        <w:t>приложению 23</w:t>
      </w:r>
      <w:r>
        <w:rPr>
          <w:rFonts w:ascii="Times New Roman"/>
          <w:b w:val="false"/>
          <w:i w:val="false"/>
          <w:color w:val="000000"/>
          <w:sz w:val="28"/>
        </w:rPr>
        <w:t xml:space="preserve"> к настоящему приказу;</w:t>
      </w:r>
    </w:p>
    <w:bookmarkEnd w:id="24"/>
    <w:bookmarkStart w:name="z29" w:id="25"/>
    <w:p>
      <w:pPr>
        <w:spacing w:after="0"/>
        <w:ind w:left="0"/>
        <w:jc w:val="both"/>
      </w:pPr>
      <w:r>
        <w:rPr>
          <w:rFonts w:ascii="Times New Roman"/>
          <w:b w:val="false"/>
          <w:i w:val="false"/>
          <w:color w:val="000000"/>
          <w:sz w:val="28"/>
        </w:rPr>
        <w:t xml:space="preserve">
      24) форму плана научно-методической работы для организаций среднего образования, согласно </w:t>
      </w:r>
      <w:r>
        <w:rPr>
          <w:rFonts w:ascii="Times New Roman"/>
          <w:b w:val="false"/>
          <w:i w:val="false"/>
          <w:color w:val="000000"/>
          <w:sz w:val="28"/>
        </w:rPr>
        <w:t>приложению 24</w:t>
      </w:r>
      <w:r>
        <w:rPr>
          <w:rFonts w:ascii="Times New Roman"/>
          <w:b w:val="false"/>
          <w:i w:val="false"/>
          <w:color w:val="000000"/>
          <w:sz w:val="28"/>
        </w:rPr>
        <w:t xml:space="preserve"> к настоящему приказу;</w:t>
      </w:r>
    </w:p>
    <w:bookmarkEnd w:id="25"/>
    <w:bookmarkStart w:name="z30" w:id="26"/>
    <w:p>
      <w:pPr>
        <w:spacing w:after="0"/>
        <w:ind w:left="0"/>
        <w:jc w:val="both"/>
      </w:pPr>
      <w:r>
        <w:rPr>
          <w:rFonts w:ascii="Times New Roman"/>
          <w:b w:val="false"/>
          <w:i w:val="false"/>
          <w:color w:val="000000"/>
          <w:sz w:val="28"/>
        </w:rPr>
        <w:t xml:space="preserve">
      25) форму рабочего учебного плана для организаций среднего образования, согласно </w:t>
      </w:r>
      <w:r>
        <w:rPr>
          <w:rFonts w:ascii="Times New Roman"/>
          <w:b w:val="false"/>
          <w:i w:val="false"/>
          <w:color w:val="000000"/>
          <w:sz w:val="28"/>
        </w:rPr>
        <w:t>приложению 25</w:t>
      </w:r>
      <w:r>
        <w:rPr>
          <w:rFonts w:ascii="Times New Roman"/>
          <w:b w:val="false"/>
          <w:i w:val="false"/>
          <w:color w:val="000000"/>
          <w:sz w:val="28"/>
        </w:rPr>
        <w:t xml:space="preserve"> к настоящему приказу;</w:t>
      </w:r>
    </w:p>
    <w:bookmarkEnd w:id="26"/>
    <w:bookmarkStart w:name="z31" w:id="27"/>
    <w:p>
      <w:pPr>
        <w:spacing w:after="0"/>
        <w:ind w:left="0"/>
        <w:jc w:val="both"/>
      </w:pPr>
      <w:r>
        <w:rPr>
          <w:rFonts w:ascii="Times New Roman"/>
          <w:b w:val="false"/>
          <w:i w:val="false"/>
          <w:color w:val="000000"/>
          <w:sz w:val="28"/>
        </w:rPr>
        <w:t xml:space="preserve">
      26) форму сведений об учебной нагрузке педагогов (тарификации) для организаций среднего образования, согласно </w:t>
      </w:r>
      <w:r>
        <w:rPr>
          <w:rFonts w:ascii="Times New Roman"/>
          <w:b w:val="false"/>
          <w:i w:val="false"/>
          <w:color w:val="000000"/>
          <w:sz w:val="28"/>
        </w:rPr>
        <w:t>приложению 26</w:t>
      </w:r>
      <w:r>
        <w:rPr>
          <w:rFonts w:ascii="Times New Roman"/>
          <w:b w:val="false"/>
          <w:i w:val="false"/>
          <w:color w:val="000000"/>
          <w:sz w:val="28"/>
        </w:rPr>
        <w:t xml:space="preserve"> к настоящему приказу;</w:t>
      </w:r>
    </w:p>
    <w:bookmarkEnd w:id="27"/>
    <w:bookmarkStart w:name="z32" w:id="28"/>
    <w:p>
      <w:pPr>
        <w:spacing w:after="0"/>
        <w:ind w:left="0"/>
        <w:jc w:val="both"/>
      </w:pPr>
      <w:r>
        <w:rPr>
          <w:rFonts w:ascii="Times New Roman"/>
          <w:b w:val="false"/>
          <w:i w:val="false"/>
          <w:color w:val="000000"/>
          <w:sz w:val="28"/>
        </w:rPr>
        <w:t xml:space="preserve">
      27) форму протокола заседания научно-методического совета для организаций среднего образования, согласно </w:t>
      </w:r>
      <w:r>
        <w:rPr>
          <w:rFonts w:ascii="Times New Roman"/>
          <w:b w:val="false"/>
          <w:i w:val="false"/>
          <w:color w:val="000000"/>
          <w:sz w:val="28"/>
        </w:rPr>
        <w:t>приложению 27</w:t>
      </w:r>
      <w:r>
        <w:rPr>
          <w:rFonts w:ascii="Times New Roman"/>
          <w:b w:val="false"/>
          <w:i w:val="false"/>
          <w:color w:val="000000"/>
          <w:sz w:val="28"/>
        </w:rPr>
        <w:t xml:space="preserve"> к настоящему приказу;</w:t>
      </w:r>
    </w:p>
    <w:bookmarkEnd w:id="28"/>
    <w:bookmarkStart w:name="z33" w:id="29"/>
    <w:p>
      <w:pPr>
        <w:spacing w:after="0"/>
        <w:ind w:left="0"/>
        <w:jc w:val="both"/>
      </w:pPr>
      <w:r>
        <w:rPr>
          <w:rFonts w:ascii="Times New Roman"/>
          <w:b w:val="false"/>
          <w:i w:val="false"/>
          <w:color w:val="000000"/>
          <w:sz w:val="28"/>
        </w:rPr>
        <w:t xml:space="preserve">
      28) форму журнала учета пропущенных и замещенных уроков для организаций среднего образования, согласно </w:t>
      </w:r>
      <w:r>
        <w:rPr>
          <w:rFonts w:ascii="Times New Roman"/>
          <w:b w:val="false"/>
          <w:i w:val="false"/>
          <w:color w:val="000000"/>
          <w:sz w:val="28"/>
        </w:rPr>
        <w:t>приложению 28</w:t>
      </w:r>
      <w:r>
        <w:rPr>
          <w:rFonts w:ascii="Times New Roman"/>
          <w:b w:val="false"/>
          <w:i w:val="false"/>
          <w:color w:val="000000"/>
          <w:sz w:val="28"/>
        </w:rPr>
        <w:t xml:space="preserve"> к настоящему приказу;</w:t>
      </w:r>
    </w:p>
    <w:bookmarkEnd w:id="29"/>
    <w:bookmarkStart w:name="z34" w:id="30"/>
    <w:p>
      <w:pPr>
        <w:spacing w:after="0"/>
        <w:ind w:left="0"/>
        <w:jc w:val="both"/>
      </w:pPr>
      <w:r>
        <w:rPr>
          <w:rFonts w:ascii="Times New Roman"/>
          <w:b w:val="false"/>
          <w:i w:val="false"/>
          <w:color w:val="000000"/>
          <w:sz w:val="28"/>
        </w:rPr>
        <w:t xml:space="preserve">
      29) форму книги учета табелей успеваемости обучающихся для организаций среднего образования, согласно </w:t>
      </w:r>
      <w:r>
        <w:rPr>
          <w:rFonts w:ascii="Times New Roman"/>
          <w:b w:val="false"/>
          <w:i w:val="false"/>
          <w:color w:val="000000"/>
          <w:sz w:val="28"/>
        </w:rPr>
        <w:t>приложению 29</w:t>
      </w:r>
      <w:r>
        <w:rPr>
          <w:rFonts w:ascii="Times New Roman"/>
          <w:b w:val="false"/>
          <w:i w:val="false"/>
          <w:color w:val="000000"/>
          <w:sz w:val="28"/>
        </w:rPr>
        <w:t xml:space="preserve"> к настоящему приказу;</w:t>
      </w:r>
    </w:p>
    <w:bookmarkEnd w:id="30"/>
    <w:bookmarkStart w:name="z35" w:id="31"/>
    <w:p>
      <w:pPr>
        <w:spacing w:after="0"/>
        <w:ind w:left="0"/>
        <w:jc w:val="both"/>
      </w:pPr>
      <w:r>
        <w:rPr>
          <w:rFonts w:ascii="Times New Roman"/>
          <w:b w:val="false"/>
          <w:i w:val="false"/>
          <w:color w:val="000000"/>
          <w:sz w:val="28"/>
        </w:rPr>
        <w:t xml:space="preserve">
      30) форму книги учета и выдачи аттестатов об окончании основной средней школы для организаций среднего образования, согласно </w:t>
      </w:r>
      <w:r>
        <w:rPr>
          <w:rFonts w:ascii="Times New Roman"/>
          <w:b w:val="false"/>
          <w:i w:val="false"/>
          <w:color w:val="000000"/>
          <w:sz w:val="28"/>
        </w:rPr>
        <w:t>приложению 30</w:t>
      </w:r>
      <w:r>
        <w:rPr>
          <w:rFonts w:ascii="Times New Roman"/>
          <w:b w:val="false"/>
          <w:i w:val="false"/>
          <w:color w:val="000000"/>
          <w:sz w:val="28"/>
        </w:rPr>
        <w:t xml:space="preserve"> к настоящему приказу;</w:t>
      </w:r>
    </w:p>
    <w:bookmarkEnd w:id="31"/>
    <w:bookmarkStart w:name="z36" w:id="32"/>
    <w:p>
      <w:pPr>
        <w:spacing w:after="0"/>
        <w:ind w:left="0"/>
        <w:jc w:val="both"/>
      </w:pPr>
      <w:r>
        <w:rPr>
          <w:rFonts w:ascii="Times New Roman"/>
          <w:b w:val="false"/>
          <w:i w:val="false"/>
          <w:color w:val="000000"/>
          <w:sz w:val="28"/>
        </w:rPr>
        <w:t xml:space="preserve">
      31) форму книги учета и выдачи аттестатов об общем среднем образовании для организаций среднего образования, согласно </w:t>
      </w:r>
      <w:r>
        <w:rPr>
          <w:rFonts w:ascii="Times New Roman"/>
          <w:b w:val="false"/>
          <w:i w:val="false"/>
          <w:color w:val="000000"/>
          <w:sz w:val="28"/>
        </w:rPr>
        <w:t>приложению 31</w:t>
      </w:r>
      <w:r>
        <w:rPr>
          <w:rFonts w:ascii="Times New Roman"/>
          <w:b w:val="false"/>
          <w:i w:val="false"/>
          <w:color w:val="000000"/>
          <w:sz w:val="28"/>
        </w:rPr>
        <w:t xml:space="preserve"> к настоящему приказу;</w:t>
      </w:r>
    </w:p>
    <w:bookmarkEnd w:id="32"/>
    <w:bookmarkStart w:name="z37" w:id="33"/>
    <w:p>
      <w:pPr>
        <w:spacing w:after="0"/>
        <w:ind w:left="0"/>
        <w:jc w:val="both"/>
      </w:pPr>
      <w:r>
        <w:rPr>
          <w:rFonts w:ascii="Times New Roman"/>
          <w:b w:val="false"/>
          <w:i w:val="false"/>
          <w:color w:val="000000"/>
          <w:sz w:val="28"/>
        </w:rPr>
        <w:t xml:space="preserve">
      32) форму книги учета выдачи похвальных листов и похвальных грамот для организаций среднего образования, согласно </w:t>
      </w:r>
      <w:r>
        <w:rPr>
          <w:rFonts w:ascii="Times New Roman"/>
          <w:b w:val="false"/>
          <w:i w:val="false"/>
          <w:color w:val="000000"/>
          <w:sz w:val="28"/>
        </w:rPr>
        <w:t>приложению 32</w:t>
      </w:r>
      <w:r>
        <w:rPr>
          <w:rFonts w:ascii="Times New Roman"/>
          <w:b w:val="false"/>
          <w:i w:val="false"/>
          <w:color w:val="000000"/>
          <w:sz w:val="28"/>
        </w:rPr>
        <w:t xml:space="preserve"> к настоящему приказу;</w:t>
      </w:r>
    </w:p>
    <w:bookmarkEnd w:id="33"/>
    <w:bookmarkStart w:name="z38" w:id="34"/>
    <w:p>
      <w:pPr>
        <w:spacing w:after="0"/>
        <w:ind w:left="0"/>
        <w:jc w:val="both"/>
      </w:pPr>
      <w:r>
        <w:rPr>
          <w:rFonts w:ascii="Times New Roman"/>
          <w:b w:val="false"/>
          <w:i w:val="false"/>
          <w:color w:val="000000"/>
          <w:sz w:val="28"/>
        </w:rPr>
        <w:t xml:space="preserve">
      33) форму рабочей учебной программы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33</w:t>
      </w:r>
      <w:r>
        <w:rPr>
          <w:rFonts w:ascii="Times New Roman"/>
          <w:b w:val="false"/>
          <w:i w:val="false"/>
          <w:color w:val="000000"/>
          <w:sz w:val="28"/>
        </w:rPr>
        <w:t xml:space="preserve"> к настоящему приказу;</w:t>
      </w:r>
    </w:p>
    <w:bookmarkEnd w:id="34"/>
    <w:bookmarkStart w:name="z39" w:id="35"/>
    <w:p>
      <w:pPr>
        <w:spacing w:after="0"/>
        <w:ind w:left="0"/>
        <w:jc w:val="both"/>
      </w:pPr>
      <w:r>
        <w:rPr>
          <w:rFonts w:ascii="Times New Roman"/>
          <w:b w:val="false"/>
          <w:i w:val="false"/>
          <w:color w:val="000000"/>
          <w:sz w:val="28"/>
        </w:rPr>
        <w:t xml:space="preserve">
      34) форму календарно-тематического плана педагога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34</w:t>
      </w:r>
      <w:r>
        <w:rPr>
          <w:rFonts w:ascii="Times New Roman"/>
          <w:b w:val="false"/>
          <w:i w:val="false"/>
          <w:color w:val="000000"/>
          <w:sz w:val="28"/>
        </w:rPr>
        <w:t xml:space="preserve"> к настоящему приказу;</w:t>
      </w:r>
    </w:p>
    <w:bookmarkEnd w:id="35"/>
    <w:bookmarkStart w:name="z40" w:id="36"/>
    <w:p>
      <w:pPr>
        <w:spacing w:after="0"/>
        <w:ind w:left="0"/>
        <w:jc w:val="both"/>
      </w:pPr>
      <w:r>
        <w:rPr>
          <w:rFonts w:ascii="Times New Roman"/>
          <w:b w:val="false"/>
          <w:i w:val="false"/>
          <w:color w:val="000000"/>
          <w:sz w:val="28"/>
        </w:rPr>
        <w:t xml:space="preserve">
      35) форму поурочного плана педагога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35</w:t>
      </w:r>
      <w:r>
        <w:rPr>
          <w:rFonts w:ascii="Times New Roman"/>
          <w:b w:val="false"/>
          <w:i w:val="false"/>
          <w:color w:val="000000"/>
          <w:sz w:val="28"/>
        </w:rPr>
        <w:t xml:space="preserve"> к настоящему приказу;</w:t>
      </w:r>
    </w:p>
    <w:bookmarkEnd w:id="36"/>
    <w:bookmarkStart w:name="z41" w:id="37"/>
    <w:p>
      <w:pPr>
        <w:spacing w:after="0"/>
        <w:ind w:left="0"/>
        <w:jc w:val="both"/>
      </w:pPr>
      <w:r>
        <w:rPr>
          <w:rFonts w:ascii="Times New Roman"/>
          <w:b w:val="false"/>
          <w:i w:val="false"/>
          <w:color w:val="000000"/>
          <w:sz w:val="28"/>
        </w:rPr>
        <w:t xml:space="preserve">
      36) форму журнала учета теоретического обучения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36</w:t>
      </w:r>
      <w:r>
        <w:rPr>
          <w:rFonts w:ascii="Times New Roman"/>
          <w:b w:val="false"/>
          <w:i w:val="false"/>
          <w:color w:val="000000"/>
          <w:sz w:val="28"/>
        </w:rPr>
        <w:t xml:space="preserve"> к настоящему приказу;</w:t>
      </w:r>
    </w:p>
    <w:bookmarkEnd w:id="37"/>
    <w:bookmarkStart w:name="z42" w:id="38"/>
    <w:p>
      <w:pPr>
        <w:spacing w:after="0"/>
        <w:ind w:left="0"/>
        <w:jc w:val="both"/>
      </w:pPr>
      <w:r>
        <w:rPr>
          <w:rFonts w:ascii="Times New Roman"/>
          <w:b w:val="false"/>
          <w:i w:val="false"/>
          <w:color w:val="000000"/>
          <w:sz w:val="28"/>
        </w:rPr>
        <w:t xml:space="preserve">
      37) форму журнала учета индивидуальных занятий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37</w:t>
      </w:r>
      <w:r>
        <w:rPr>
          <w:rFonts w:ascii="Times New Roman"/>
          <w:b w:val="false"/>
          <w:i w:val="false"/>
          <w:color w:val="000000"/>
          <w:sz w:val="28"/>
        </w:rPr>
        <w:t xml:space="preserve"> к настоящему приказу;</w:t>
      </w:r>
    </w:p>
    <w:bookmarkEnd w:id="38"/>
    <w:bookmarkStart w:name="z43" w:id="39"/>
    <w:p>
      <w:pPr>
        <w:spacing w:after="0"/>
        <w:ind w:left="0"/>
        <w:jc w:val="both"/>
      </w:pPr>
      <w:r>
        <w:rPr>
          <w:rFonts w:ascii="Times New Roman"/>
          <w:b w:val="false"/>
          <w:i w:val="false"/>
          <w:color w:val="000000"/>
          <w:sz w:val="28"/>
        </w:rPr>
        <w:t xml:space="preserve">
      38) форму журнала учета производственного обучения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38</w:t>
      </w:r>
      <w:r>
        <w:rPr>
          <w:rFonts w:ascii="Times New Roman"/>
          <w:b w:val="false"/>
          <w:i w:val="false"/>
          <w:color w:val="000000"/>
          <w:sz w:val="28"/>
        </w:rPr>
        <w:t xml:space="preserve"> к настоящему приказу.</w:t>
      </w:r>
    </w:p>
    <w:bookmarkEnd w:id="39"/>
    <w:bookmarkStart w:name="z44" w:id="40"/>
    <w:p>
      <w:pPr>
        <w:spacing w:after="0"/>
        <w:ind w:left="0"/>
        <w:jc w:val="both"/>
      </w:pPr>
      <w:r>
        <w:rPr>
          <w:rFonts w:ascii="Times New Roman"/>
          <w:b w:val="false"/>
          <w:i w:val="false"/>
          <w:color w:val="000000"/>
          <w:sz w:val="28"/>
        </w:rPr>
        <w:t xml:space="preserve">
      39) форму плана работы на учебный год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39</w:t>
      </w:r>
      <w:r>
        <w:rPr>
          <w:rFonts w:ascii="Times New Roman"/>
          <w:b w:val="false"/>
          <w:i w:val="false"/>
          <w:color w:val="000000"/>
          <w:sz w:val="28"/>
        </w:rPr>
        <w:t xml:space="preserve"> к настоящему приказу;</w:t>
      </w:r>
    </w:p>
    <w:bookmarkEnd w:id="40"/>
    <w:bookmarkStart w:name="z45" w:id="41"/>
    <w:p>
      <w:pPr>
        <w:spacing w:after="0"/>
        <w:ind w:left="0"/>
        <w:jc w:val="both"/>
      </w:pPr>
      <w:r>
        <w:rPr>
          <w:rFonts w:ascii="Times New Roman"/>
          <w:b w:val="false"/>
          <w:i w:val="false"/>
          <w:color w:val="000000"/>
          <w:sz w:val="28"/>
        </w:rPr>
        <w:t xml:space="preserve">
      40) форму плана внутриколледжного контроля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40</w:t>
      </w:r>
      <w:r>
        <w:rPr>
          <w:rFonts w:ascii="Times New Roman"/>
          <w:b w:val="false"/>
          <w:i w:val="false"/>
          <w:color w:val="000000"/>
          <w:sz w:val="28"/>
        </w:rPr>
        <w:t xml:space="preserve"> к настоящему приказу;</w:t>
      </w:r>
    </w:p>
    <w:bookmarkEnd w:id="41"/>
    <w:bookmarkStart w:name="z46" w:id="42"/>
    <w:p>
      <w:pPr>
        <w:spacing w:after="0"/>
        <w:ind w:left="0"/>
        <w:jc w:val="both"/>
      </w:pPr>
      <w:r>
        <w:rPr>
          <w:rFonts w:ascii="Times New Roman"/>
          <w:b w:val="false"/>
          <w:i w:val="false"/>
          <w:color w:val="000000"/>
          <w:sz w:val="28"/>
        </w:rPr>
        <w:t xml:space="preserve">
      41) форму рабочего учебного плана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41</w:t>
      </w:r>
      <w:r>
        <w:rPr>
          <w:rFonts w:ascii="Times New Roman"/>
          <w:b w:val="false"/>
          <w:i w:val="false"/>
          <w:color w:val="000000"/>
          <w:sz w:val="28"/>
        </w:rPr>
        <w:t xml:space="preserve"> к настоящему приказу;</w:t>
      </w:r>
    </w:p>
    <w:bookmarkEnd w:id="42"/>
    <w:bookmarkStart w:name="z47" w:id="43"/>
    <w:p>
      <w:pPr>
        <w:spacing w:after="0"/>
        <w:ind w:left="0"/>
        <w:jc w:val="both"/>
      </w:pPr>
      <w:r>
        <w:rPr>
          <w:rFonts w:ascii="Times New Roman"/>
          <w:b w:val="false"/>
          <w:i w:val="false"/>
          <w:color w:val="000000"/>
          <w:sz w:val="28"/>
        </w:rPr>
        <w:t xml:space="preserve">
      42) форму плана учебно-методической работы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42</w:t>
      </w:r>
      <w:r>
        <w:rPr>
          <w:rFonts w:ascii="Times New Roman"/>
          <w:b w:val="false"/>
          <w:i w:val="false"/>
          <w:color w:val="000000"/>
          <w:sz w:val="28"/>
        </w:rPr>
        <w:t xml:space="preserve"> к настоящему приказу;</w:t>
      </w:r>
    </w:p>
    <w:bookmarkEnd w:id="43"/>
    <w:bookmarkStart w:name="z48" w:id="44"/>
    <w:p>
      <w:pPr>
        <w:spacing w:after="0"/>
        <w:ind w:left="0"/>
        <w:jc w:val="both"/>
      </w:pPr>
      <w:r>
        <w:rPr>
          <w:rFonts w:ascii="Times New Roman"/>
          <w:b w:val="false"/>
          <w:i w:val="false"/>
          <w:color w:val="000000"/>
          <w:sz w:val="28"/>
        </w:rPr>
        <w:t xml:space="preserve">
      43) форму сведений об учебной нагрузке педагогов (тарификации)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43</w:t>
      </w:r>
      <w:r>
        <w:rPr>
          <w:rFonts w:ascii="Times New Roman"/>
          <w:b w:val="false"/>
          <w:i w:val="false"/>
          <w:color w:val="000000"/>
          <w:sz w:val="28"/>
        </w:rPr>
        <w:t xml:space="preserve"> к настоящему приказу;</w:t>
      </w:r>
    </w:p>
    <w:bookmarkEnd w:id="44"/>
    <w:bookmarkStart w:name="z49" w:id="45"/>
    <w:p>
      <w:pPr>
        <w:spacing w:after="0"/>
        <w:ind w:left="0"/>
        <w:jc w:val="both"/>
      </w:pPr>
      <w:r>
        <w:rPr>
          <w:rFonts w:ascii="Times New Roman"/>
          <w:b w:val="false"/>
          <w:i w:val="false"/>
          <w:color w:val="000000"/>
          <w:sz w:val="28"/>
        </w:rPr>
        <w:t xml:space="preserve">
      44) форму индивидуальной образовательной программы обучающегося по образовательным программам послесреднего образования, согласно </w:t>
      </w:r>
      <w:r>
        <w:rPr>
          <w:rFonts w:ascii="Times New Roman"/>
          <w:b w:val="false"/>
          <w:i w:val="false"/>
          <w:color w:val="000000"/>
          <w:sz w:val="28"/>
        </w:rPr>
        <w:t>приложению 44</w:t>
      </w:r>
      <w:r>
        <w:rPr>
          <w:rFonts w:ascii="Times New Roman"/>
          <w:b w:val="false"/>
          <w:i w:val="false"/>
          <w:color w:val="000000"/>
          <w:sz w:val="28"/>
        </w:rPr>
        <w:t xml:space="preserve"> к настоящему приказу;</w:t>
      </w:r>
    </w:p>
    <w:bookmarkEnd w:id="45"/>
    <w:bookmarkStart w:name="z50" w:id="46"/>
    <w:p>
      <w:pPr>
        <w:spacing w:after="0"/>
        <w:ind w:left="0"/>
        <w:jc w:val="both"/>
      </w:pPr>
      <w:r>
        <w:rPr>
          <w:rFonts w:ascii="Times New Roman"/>
          <w:b w:val="false"/>
          <w:i w:val="false"/>
          <w:color w:val="000000"/>
          <w:sz w:val="28"/>
        </w:rPr>
        <w:t xml:space="preserve">
      45) форму книжки успеваемости обучающегося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45</w:t>
      </w:r>
      <w:r>
        <w:rPr>
          <w:rFonts w:ascii="Times New Roman"/>
          <w:b w:val="false"/>
          <w:i w:val="false"/>
          <w:color w:val="000000"/>
          <w:sz w:val="28"/>
        </w:rPr>
        <w:t xml:space="preserve"> к настоящему приказу;</w:t>
      </w:r>
    </w:p>
    <w:bookmarkEnd w:id="46"/>
    <w:bookmarkStart w:name="z51" w:id="47"/>
    <w:p>
      <w:pPr>
        <w:spacing w:after="0"/>
        <w:ind w:left="0"/>
        <w:jc w:val="both"/>
      </w:pPr>
      <w:r>
        <w:rPr>
          <w:rFonts w:ascii="Times New Roman"/>
          <w:b w:val="false"/>
          <w:i w:val="false"/>
          <w:color w:val="000000"/>
          <w:sz w:val="28"/>
        </w:rPr>
        <w:t xml:space="preserve">
      46) форму книги выдачи дипломов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46</w:t>
      </w:r>
      <w:r>
        <w:rPr>
          <w:rFonts w:ascii="Times New Roman"/>
          <w:b w:val="false"/>
          <w:i w:val="false"/>
          <w:color w:val="000000"/>
          <w:sz w:val="28"/>
        </w:rPr>
        <w:t xml:space="preserve"> к настоящему приказу;</w:t>
      </w:r>
    </w:p>
    <w:bookmarkEnd w:id="47"/>
    <w:bookmarkStart w:name="z52" w:id="48"/>
    <w:p>
      <w:pPr>
        <w:spacing w:after="0"/>
        <w:ind w:left="0"/>
        <w:jc w:val="both"/>
      </w:pPr>
      <w:r>
        <w:rPr>
          <w:rFonts w:ascii="Times New Roman"/>
          <w:b w:val="false"/>
          <w:i w:val="false"/>
          <w:color w:val="000000"/>
          <w:sz w:val="28"/>
        </w:rPr>
        <w:t xml:space="preserve">
      47) форму книги выдачи дубликатов дипломов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47</w:t>
      </w:r>
      <w:r>
        <w:rPr>
          <w:rFonts w:ascii="Times New Roman"/>
          <w:b w:val="false"/>
          <w:i w:val="false"/>
          <w:color w:val="000000"/>
          <w:sz w:val="28"/>
        </w:rPr>
        <w:t xml:space="preserve"> к настоящему приказу;</w:t>
      </w:r>
    </w:p>
    <w:bookmarkEnd w:id="48"/>
    <w:bookmarkStart w:name="z53" w:id="49"/>
    <w:p>
      <w:pPr>
        <w:spacing w:after="0"/>
        <w:ind w:left="0"/>
        <w:jc w:val="both"/>
      </w:pPr>
      <w:r>
        <w:rPr>
          <w:rFonts w:ascii="Times New Roman"/>
          <w:b w:val="false"/>
          <w:i w:val="false"/>
          <w:color w:val="000000"/>
          <w:sz w:val="28"/>
        </w:rPr>
        <w:t xml:space="preserve">
      48) форму книги выдачи академической справки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48</w:t>
      </w:r>
      <w:r>
        <w:rPr>
          <w:rFonts w:ascii="Times New Roman"/>
          <w:b w:val="false"/>
          <w:i w:val="false"/>
          <w:color w:val="000000"/>
          <w:sz w:val="28"/>
        </w:rPr>
        <w:t xml:space="preserve"> к настоящему приказу;</w:t>
      </w:r>
    </w:p>
    <w:bookmarkEnd w:id="49"/>
    <w:bookmarkStart w:name="z54" w:id="50"/>
    <w:p>
      <w:pPr>
        <w:spacing w:after="0"/>
        <w:ind w:left="0"/>
        <w:jc w:val="both"/>
      </w:pPr>
      <w:r>
        <w:rPr>
          <w:rFonts w:ascii="Times New Roman"/>
          <w:b w:val="false"/>
          <w:i w:val="false"/>
          <w:color w:val="000000"/>
          <w:sz w:val="28"/>
        </w:rPr>
        <w:t xml:space="preserve">
      49) форму поименной книги обучающихся для организаций технического и профессионального, послесреднего образования, согласно </w:t>
      </w:r>
      <w:r>
        <w:rPr>
          <w:rFonts w:ascii="Times New Roman"/>
          <w:b w:val="false"/>
          <w:i w:val="false"/>
          <w:color w:val="000000"/>
          <w:sz w:val="28"/>
        </w:rPr>
        <w:t>приложению 49</w:t>
      </w:r>
      <w:r>
        <w:rPr>
          <w:rFonts w:ascii="Times New Roman"/>
          <w:b w:val="false"/>
          <w:i w:val="false"/>
          <w:color w:val="000000"/>
          <w:sz w:val="28"/>
        </w:rPr>
        <w:t xml:space="preserve"> к настоящему приказу.</w:t>
      </w:r>
    </w:p>
    <w:bookmarkEnd w:id="50"/>
    <w:bookmarkStart w:name="z55" w:id="51"/>
    <w:p>
      <w:pPr>
        <w:spacing w:after="0"/>
        <w:ind w:left="0"/>
        <w:jc w:val="both"/>
      </w:pPr>
      <w:r>
        <w:rPr>
          <w:rFonts w:ascii="Times New Roman"/>
          <w:b w:val="false"/>
          <w:i w:val="false"/>
          <w:color w:val="000000"/>
          <w:sz w:val="28"/>
        </w:rPr>
        <w:t xml:space="preserve">
      2. Внести в </w:t>
      </w:r>
      <w:r>
        <w:rPr>
          <w:rFonts w:ascii="Times New Roman"/>
          <w:b w:val="false"/>
          <w:i w:val="false"/>
          <w:color w:val="000000"/>
          <w:sz w:val="28"/>
        </w:rPr>
        <w:t>приказ</w:t>
      </w:r>
      <w:r>
        <w:rPr>
          <w:rFonts w:ascii="Times New Roman"/>
          <w:b w:val="false"/>
          <w:i w:val="false"/>
          <w:color w:val="000000"/>
          <w:sz w:val="28"/>
        </w:rPr>
        <w:t xml:space="preserve"> исполняющего обязанности Министра образования и науки Республики Казахстан от 23 октября 2007 года № 502 "Об утверждении формы документов строгой отчетности, используемых организациями образования в образовательной деятельности" (зарегистрирован в Реестре государственной регистрации нормативных правовых актов под № 4991) следующие изменения:</w:t>
      </w:r>
    </w:p>
    <w:bookmarkEnd w:id="51"/>
    <w:bookmarkStart w:name="z56" w:id="52"/>
    <w:p>
      <w:pPr>
        <w:spacing w:after="0"/>
        <w:ind w:left="0"/>
        <w:jc w:val="both"/>
      </w:pPr>
      <w:r>
        <w:rPr>
          <w:rFonts w:ascii="Times New Roman"/>
          <w:b w:val="false"/>
          <w:i w:val="false"/>
          <w:color w:val="000000"/>
          <w:sz w:val="28"/>
        </w:rPr>
        <w:t xml:space="preserve">
      в </w:t>
      </w:r>
      <w:r>
        <w:rPr>
          <w:rFonts w:ascii="Times New Roman"/>
          <w:b w:val="false"/>
          <w:i w:val="false"/>
          <w:color w:val="000000"/>
          <w:sz w:val="28"/>
        </w:rPr>
        <w:t>формах</w:t>
      </w:r>
      <w:r>
        <w:rPr>
          <w:rFonts w:ascii="Times New Roman"/>
          <w:b w:val="false"/>
          <w:i w:val="false"/>
          <w:color w:val="000000"/>
          <w:sz w:val="28"/>
        </w:rPr>
        <w:t xml:space="preserve"> документов строгой отчетности, используемые организациями образования в образовательной деятельности, утвержденные указанным приказом, исключить формы:</w:t>
      </w:r>
    </w:p>
    <w:bookmarkEnd w:id="52"/>
    <w:bookmarkStart w:name="z57" w:id="53"/>
    <w:p>
      <w:pPr>
        <w:spacing w:after="0"/>
        <w:ind w:left="0"/>
        <w:jc w:val="both"/>
      </w:pPr>
      <w:r>
        <w:rPr>
          <w:rFonts w:ascii="Times New Roman"/>
          <w:b w:val="false"/>
          <w:i w:val="false"/>
          <w:color w:val="000000"/>
          <w:sz w:val="28"/>
        </w:rPr>
        <w:t xml:space="preserve">
      классного журнала для 1-4 классов, </w:t>
      </w:r>
    </w:p>
    <w:bookmarkEnd w:id="53"/>
    <w:bookmarkStart w:name="z58" w:id="54"/>
    <w:p>
      <w:pPr>
        <w:spacing w:after="0"/>
        <w:ind w:left="0"/>
        <w:jc w:val="both"/>
      </w:pPr>
      <w:r>
        <w:rPr>
          <w:rFonts w:ascii="Times New Roman"/>
          <w:b w:val="false"/>
          <w:i w:val="false"/>
          <w:color w:val="000000"/>
          <w:sz w:val="28"/>
        </w:rPr>
        <w:t xml:space="preserve">
      классного журнала для 5-11 классов, </w:t>
      </w:r>
    </w:p>
    <w:bookmarkEnd w:id="54"/>
    <w:bookmarkStart w:name="z59" w:id="55"/>
    <w:p>
      <w:pPr>
        <w:spacing w:after="0"/>
        <w:ind w:left="0"/>
        <w:jc w:val="both"/>
      </w:pPr>
      <w:r>
        <w:rPr>
          <w:rFonts w:ascii="Times New Roman"/>
          <w:b w:val="false"/>
          <w:i w:val="false"/>
          <w:color w:val="000000"/>
          <w:sz w:val="28"/>
        </w:rPr>
        <w:t xml:space="preserve">
      журнала предшкольных классов, </w:t>
      </w:r>
    </w:p>
    <w:bookmarkEnd w:id="55"/>
    <w:bookmarkStart w:name="z60" w:id="56"/>
    <w:p>
      <w:pPr>
        <w:spacing w:after="0"/>
        <w:ind w:left="0"/>
        <w:jc w:val="both"/>
      </w:pPr>
      <w:r>
        <w:rPr>
          <w:rFonts w:ascii="Times New Roman"/>
          <w:b w:val="false"/>
          <w:i w:val="false"/>
          <w:color w:val="000000"/>
          <w:sz w:val="28"/>
        </w:rPr>
        <w:t xml:space="preserve">
      журнала факультативных занятий или надомного обучения, </w:t>
      </w:r>
    </w:p>
    <w:bookmarkEnd w:id="56"/>
    <w:bookmarkStart w:name="z61" w:id="57"/>
    <w:p>
      <w:pPr>
        <w:spacing w:after="0"/>
        <w:ind w:left="0"/>
        <w:jc w:val="both"/>
      </w:pPr>
      <w:r>
        <w:rPr>
          <w:rFonts w:ascii="Times New Roman"/>
          <w:b w:val="false"/>
          <w:i w:val="false"/>
          <w:color w:val="000000"/>
          <w:sz w:val="28"/>
        </w:rPr>
        <w:t xml:space="preserve">
      личного дела обучающегося, </w:t>
      </w:r>
    </w:p>
    <w:bookmarkEnd w:id="57"/>
    <w:bookmarkStart w:name="z62" w:id="58"/>
    <w:p>
      <w:pPr>
        <w:spacing w:after="0"/>
        <w:ind w:left="0"/>
        <w:jc w:val="both"/>
      </w:pPr>
      <w:r>
        <w:rPr>
          <w:rFonts w:ascii="Times New Roman"/>
          <w:b w:val="false"/>
          <w:i w:val="false"/>
          <w:color w:val="000000"/>
          <w:sz w:val="28"/>
        </w:rPr>
        <w:t xml:space="preserve">
      табеля успеваемости обучающегося 1-4 классов, </w:t>
      </w:r>
    </w:p>
    <w:bookmarkEnd w:id="58"/>
    <w:bookmarkStart w:name="z63" w:id="59"/>
    <w:p>
      <w:pPr>
        <w:spacing w:after="0"/>
        <w:ind w:left="0"/>
        <w:jc w:val="both"/>
      </w:pPr>
      <w:r>
        <w:rPr>
          <w:rFonts w:ascii="Times New Roman"/>
          <w:b w:val="false"/>
          <w:i w:val="false"/>
          <w:color w:val="000000"/>
          <w:sz w:val="28"/>
        </w:rPr>
        <w:t xml:space="preserve">
      табеля успеваемости обучающегося 5-11 (12) классов, </w:t>
      </w:r>
    </w:p>
    <w:bookmarkEnd w:id="59"/>
    <w:bookmarkStart w:name="z64" w:id="60"/>
    <w:p>
      <w:pPr>
        <w:spacing w:after="0"/>
        <w:ind w:left="0"/>
        <w:jc w:val="both"/>
      </w:pPr>
      <w:r>
        <w:rPr>
          <w:rFonts w:ascii="Times New Roman"/>
          <w:b w:val="false"/>
          <w:i w:val="false"/>
          <w:color w:val="000000"/>
          <w:sz w:val="28"/>
        </w:rPr>
        <w:t xml:space="preserve">
      книги регистрации приказов (по основной деятельности, по личному составу, по движению учающихся), </w:t>
      </w:r>
    </w:p>
    <w:bookmarkEnd w:id="60"/>
    <w:bookmarkStart w:name="z65" w:id="61"/>
    <w:p>
      <w:pPr>
        <w:spacing w:after="0"/>
        <w:ind w:left="0"/>
        <w:jc w:val="both"/>
      </w:pPr>
      <w:r>
        <w:rPr>
          <w:rFonts w:ascii="Times New Roman"/>
          <w:b w:val="false"/>
          <w:i w:val="false"/>
          <w:color w:val="000000"/>
          <w:sz w:val="28"/>
        </w:rPr>
        <w:t xml:space="preserve">
      книги протоколов педагогического совета, </w:t>
      </w:r>
    </w:p>
    <w:bookmarkEnd w:id="61"/>
    <w:bookmarkStart w:name="z66" w:id="62"/>
    <w:p>
      <w:pPr>
        <w:spacing w:after="0"/>
        <w:ind w:left="0"/>
        <w:jc w:val="both"/>
      </w:pPr>
      <w:r>
        <w:rPr>
          <w:rFonts w:ascii="Times New Roman"/>
          <w:b w:val="false"/>
          <w:i w:val="false"/>
          <w:color w:val="000000"/>
          <w:sz w:val="28"/>
        </w:rPr>
        <w:t xml:space="preserve">
      книги учета личного состава педагогов, </w:t>
      </w:r>
    </w:p>
    <w:bookmarkEnd w:id="62"/>
    <w:bookmarkStart w:name="z67" w:id="63"/>
    <w:p>
      <w:pPr>
        <w:spacing w:after="0"/>
        <w:ind w:left="0"/>
        <w:jc w:val="both"/>
      </w:pPr>
      <w:r>
        <w:rPr>
          <w:rFonts w:ascii="Times New Roman"/>
          <w:b w:val="false"/>
          <w:i w:val="false"/>
          <w:color w:val="000000"/>
          <w:sz w:val="28"/>
        </w:rPr>
        <w:t xml:space="preserve">
      алфавитной книги записи обучающихся, </w:t>
      </w:r>
    </w:p>
    <w:bookmarkEnd w:id="63"/>
    <w:bookmarkStart w:name="z68" w:id="64"/>
    <w:p>
      <w:pPr>
        <w:spacing w:after="0"/>
        <w:ind w:left="0"/>
        <w:jc w:val="both"/>
      </w:pPr>
      <w:r>
        <w:rPr>
          <w:rFonts w:ascii="Times New Roman"/>
          <w:b w:val="false"/>
          <w:i w:val="false"/>
          <w:color w:val="000000"/>
          <w:sz w:val="28"/>
        </w:rPr>
        <w:t xml:space="preserve">
      книги учета выбывших обучающихся, </w:t>
      </w:r>
    </w:p>
    <w:bookmarkEnd w:id="64"/>
    <w:bookmarkStart w:name="z69" w:id="65"/>
    <w:p>
      <w:pPr>
        <w:spacing w:after="0"/>
        <w:ind w:left="0"/>
        <w:jc w:val="both"/>
      </w:pPr>
      <w:r>
        <w:rPr>
          <w:rFonts w:ascii="Times New Roman"/>
          <w:b w:val="false"/>
          <w:i w:val="false"/>
          <w:color w:val="000000"/>
          <w:sz w:val="28"/>
        </w:rPr>
        <w:t xml:space="preserve">
      книги учета прибывших обучающихся, </w:t>
      </w:r>
    </w:p>
    <w:bookmarkEnd w:id="65"/>
    <w:bookmarkStart w:name="z70" w:id="66"/>
    <w:p>
      <w:pPr>
        <w:spacing w:after="0"/>
        <w:ind w:left="0"/>
        <w:jc w:val="both"/>
      </w:pPr>
      <w:r>
        <w:rPr>
          <w:rFonts w:ascii="Times New Roman"/>
          <w:b w:val="false"/>
          <w:i w:val="false"/>
          <w:color w:val="000000"/>
          <w:sz w:val="28"/>
        </w:rPr>
        <w:t xml:space="preserve">
      журнала учета пропущенных и замещенных уроков, </w:t>
      </w:r>
    </w:p>
    <w:bookmarkEnd w:id="66"/>
    <w:bookmarkStart w:name="z71" w:id="67"/>
    <w:p>
      <w:pPr>
        <w:spacing w:after="0"/>
        <w:ind w:left="0"/>
        <w:jc w:val="both"/>
      </w:pPr>
      <w:r>
        <w:rPr>
          <w:rFonts w:ascii="Times New Roman"/>
          <w:b w:val="false"/>
          <w:i w:val="false"/>
          <w:color w:val="000000"/>
          <w:sz w:val="28"/>
        </w:rPr>
        <w:t xml:space="preserve">
      книги учета табелей успеваемости обучающихся, </w:t>
      </w:r>
    </w:p>
    <w:bookmarkEnd w:id="67"/>
    <w:bookmarkStart w:name="z72" w:id="68"/>
    <w:p>
      <w:pPr>
        <w:spacing w:after="0"/>
        <w:ind w:left="0"/>
        <w:jc w:val="both"/>
      </w:pPr>
      <w:r>
        <w:rPr>
          <w:rFonts w:ascii="Times New Roman"/>
          <w:b w:val="false"/>
          <w:i w:val="false"/>
          <w:color w:val="000000"/>
          <w:sz w:val="28"/>
        </w:rPr>
        <w:t xml:space="preserve">
      книги учета и выдачи аттестатов об окончании основной средней школы, </w:t>
      </w:r>
    </w:p>
    <w:bookmarkEnd w:id="68"/>
    <w:bookmarkStart w:name="z73" w:id="69"/>
    <w:p>
      <w:pPr>
        <w:spacing w:after="0"/>
        <w:ind w:left="0"/>
        <w:jc w:val="both"/>
      </w:pPr>
      <w:r>
        <w:rPr>
          <w:rFonts w:ascii="Times New Roman"/>
          <w:b w:val="false"/>
          <w:i w:val="false"/>
          <w:color w:val="000000"/>
          <w:sz w:val="28"/>
        </w:rPr>
        <w:t xml:space="preserve">
      книги учета и выдачи аттестатов об общем среднем образовании, </w:t>
      </w:r>
    </w:p>
    <w:bookmarkEnd w:id="69"/>
    <w:bookmarkStart w:name="z74" w:id="70"/>
    <w:p>
      <w:pPr>
        <w:spacing w:after="0"/>
        <w:ind w:left="0"/>
        <w:jc w:val="both"/>
      </w:pPr>
      <w:r>
        <w:rPr>
          <w:rFonts w:ascii="Times New Roman"/>
          <w:b w:val="false"/>
          <w:i w:val="false"/>
          <w:color w:val="000000"/>
          <w:sz w:val="28"/>
        </w:rPr>
        <w:t xml:space="preserve">
      книги учета выдачи похвальных листов и похвальных грамот, </w:t>
      </w:r>
    </w:p>
    <w:bookmarkEnd w:id="70"/>
    <w:bookmarkStart w:name="z75" w:id="71"/>
    <w:p>
      <w:pPr>
        <w:spacing w:after="0"/>
        <w:ind w:left="0"/>
        <w:jc w:val="both"/>
      </w:pPr>
      <w:r>
        <w:rPr>
          <w:rFonts w:ascii="Times New Roman"/>
          <w:b w:val="false"/>
          <w:i w:val="false"/>
          <w:color w:val="000000"/>
          <w:sz w:val="28"/>
        </w:rPr>
        <w:t>
      журнала учета теоретического обучения для организаций технического и профессионального, послесреднего образования,</w:t>
      </w:r>
    </w:p>
    <w:bookmarkEnd w:id="71"/>
    <w:bookmarkStart w:name="z76" w:id="72"/>
    <w:p>
      <w:pPr>
        <w:spacing w:after="0"/>
        <w:ind w:left="0"/>
        <w:jc w:val="both"/>
      </w:pPr>
      <w:r>
        <w:rPr>
          <w:rFonts w:ascii="Times New Roman"/>
          <w:b w:val="false"/>
          <w:i w:val="false"/>
          <w:color w:val="000000"/>
          <w:sz w:val="28"/>
        </w:rPr>
        <w:t>
      журнала учета индивидуальных занятий,</w:t>
      </w:r>
    </w:p>
    <w:bookmarkEnd w:id="72"/>
    <w:bookmarkStart w:name="z77" w:id="73"/>
    <w:p>
      <w:pPr>
        <w:spacing w:after="0"/>
        <w:ind w:left="0"/>
        <w:jc w:val="both"/>
      </w:pPr>
      <w:r>
        <w:rPr>
          <w:rFonts w:ascii="Times New Roman"/>
          <w:b w:val="false"/>
          <w:i w:val="false"/>
          <w:color w:val="000000"/>
          <w:sz w:val="28"/>
        </w:rPr>
        <w:t>
      журнала учета производственного обучения для организаций технического и профессионального, послесреднего образования,</w:t>
      </w:r>
    </w:p>
    <w:bookmarkEnd w:id="73"/>
    <w:bookmarkStart w:name="z78" w:id="74"/>
    <w:p>
      <w:pPr>
        <w:spacing w:after="0"/>
        <w:ind w:left="0"/>
        <w:jc w:val="both"/>
      </w:pPr>
      <w:r>
        <w:rPr>
          <w:rFonts w:ascii="Times New Roman"/>
          <w:b w:val="false"/>
          <w:i w:val="false"/>
          <w:color w:val="000000"/>
          <w:sz w:val="28"/>
        </w:rPr>
        <w:t xml:space="preserve">
      книжки успеваемости обучающегося, </w:t>
      </w:r>
    </w:p>
    <w:bookmarkEnd w:id="74"/>
    <w:bookmarkStart w:name="z79" w:id="75"/>
    <w:p>
      <w:pPr>
        <w:spacing w:after="0"/>
        <w:ind w:left="0"/>
        <w:jc w:val="both"/>
      </w:pPr>
      <w:r>
        <w:rPr>
          <w:rFonts w:ascii="Times New Roman"/>
          <w:b w:val="false"/>
          <w:i w:val="false"/>
          <w:color w:val="000000"/>
          <w:sz w:val="28"/>
        </w:rPr>
        <w:t xml:space="preserve">
      книги выдачи дипломов, </w:t>
      </w:r>
    </w:p>
    <w:bookmarkEnd w:id="75"/>
    <w:bookmarkStart w:name="z80" w:id="76"/>
    <w:p>
      <w:pPr>
        <w:spacing w:after="0"/>
        <w:ind w:left="0"/>
        <w:jc w:val="both"/>
      </w:pPr>
      <w:r>
        <w:rPr>
          <w:rFonts w:ascii="Times New Roman"/>
          <w:b w:val="false"/>
          <w:i w:val="false"/>
          <w:color w:val="000000"/>
          <w:sz w:val="28"/>
        </w:rPr>
        <w:t xml:space="preserve">
      книги выдачи дубликатов дипломов, </w:t>
      </w:r>
    </w:p>
    <w:bookmarkEnd w:id="76"/>
    <w:bookmarkStart w:name="z81" w:id="77"/>
    <w:p>
      <w:pPr>
        <w:spacing w:after="0"/>
        <w:ind w:left="0"/>
        <w:jc w:val="both"/>
      </w:pPr>
      <w:r>
        <w:rPr>
          <w:rFonts w:ascii="Times New Roman"/>
          <w:b w:val="false"/>
          <w:i w:val="false"/>
          <w:color w:val="000000"/>
          <w:sz w:val="28"/>
        </w:rPr>
        <w:t xml:space="preserve">
      книги выдачи академической справки, </w:t>
      </w:r>
    </w:p>
    <w:bookmarkEnd w:id="77"/>
    <w:bookmarkStart w:name="z82" w:id="78"/>
    <w:p>
      <w:pPr>
        <w:spacing w:after="0"/>
        <w:ind w:left="0"/>
        <w:jc w:val="both"/>
      </w:pPr>
      <w:r>
        <w:rPr>
          <w:rFonts w:ascii="Times New Roman"/>
          <w:b w:val="false"/>
          <w:i w:val="false"/>
          <w:color w:val="000000"/>
          <w:sz w:val="28"/>
        </w:rPr>
        <w:t>
      поименной книги обучающихся.</w:t>
      </w:r>
    </w:p>
    <w:bookmarkEnd w:id="78"/>
    <w:bookmarkStart w:name="z83" w:id="79"/>
    <w:p>
      <w:pPr>
        <w:spacing w:after="0"/>
        <w:ind w:left="0"/>
        <w:jc w:val="both"/>
      </w:pPr>
      <w:r>
        <w:rPr>
          <w:rFonts w:ascii="Times New Roman"/>
          <w:b w:val="false"/>
          <w:i w:val="false"/>
          <w:color w:val="000000"/>
          <w:sz w:val="28"/>
        </w:rPr>
        <w:t>
      3. Департаменту технического и профессионального образования, Министерства образования и науки Республики Казахстан в установленном законодательством Республики Казахстан порядке обеспечить:</w:t>
      </w:r>
    </w:p>
    <w:bookmarkEnd w:id="79"/>
    <w:bookmarkStart w:name="z84" w:id="80"/>
    <w:p>
      <w:pPr>
        <w:spacing w:after="0"/>
        <w:ind w:left="0"/>
        <w:jc w:val="both"/>
      </w:pPr>
      <w:r>
        <w:rPr>
          <w:rFonts w:ascii="Times New Roman"/>
          <w:b w:val="false"/>
          <w:i w:val="false"/>
          <w:color w:val="000000"/>
          <w:sz w:val="28"/>
        </w:rPr>
        <w:t>
      1) государственную регистрацию настоящего приказа в Министерстве юстиции Республики Казахстан;</w:t>
      </w:r>
    </w:p>
    <w:bookmarkEnd w:id="80"/>
    <w:bookmarkStart w:name="z85" w:id="81"/>
    <w:p>
      <w:pPr>
        <w:spacing w:after="0"/>
        <w:ind w:left="0"/>
        <w:jc w:val="both"/>
      </w:pPr>
      <w:r>
        <w:rPr>
          <w:rFonts w:ascii="Times New Roman"/>
          <w:b w:val="false"/>
          <w:i w:val="false"/>
          <w:color w:val="000000"/>
          <w:sz w:val="28"/>
        </w:rPr>
        <w:t>
      2) размещение настоящего приказа на интернет-ресурсе Министерства образования и науки Республики Казахстан после его официального опубликования;</w:t>
      </w:r>
    </w:p>
    <w:bookmarkEnd w:id="81"/>
    <w:bookmarkStart w:name="z86" w:id="82"/>
    <w:p>
      <w:pPr>
        <w:spacing w:after="0"/>
        <w:ind w:left="0"/>
        <w:jc w:val="both"/>
      </w:pPr>
      <w:r>
        <w:rPr>
          <w:rFonts w:ascii="Times New Roman"/>
          <w:b w:val="false"/>
          <w:i w:val="false"/>
          <w:color w:val="000000"/>
          <w:sz w:val="28"/>
        </w:rPr>
        <w:t>
      3) в течение десяти рабочих дней после государственной регистрации настоящего приказа представление в Юридической департамент Министерства образования и науки Республики Казахстан сведений об исполнении мероприятиях, предусмотренных подпунктами 1) и 2) настоящего пункта.</w:t>
      </w:r>
    </w:p>
    <w:bookmarkEnd w:id="82"/>
    <w:bookmarkStart w:name="z87" w:id="83"/>
    <w:p>
      <w:pPr>
        <w:spacing w:after="0"/>
        <w:ind w:left="0"/>
        <w:jc w:val="both"/>
      </w:pPr>
      <w:r>
        <w:rPr>
          <w:rFonts w:ascii="Times New Roman"/>
          <w:b w:val="false"/>
          <w:i w:val="false"/>
          <w:color w:val="000000"/>
          <w:sz w:val="28"/>
        </w:rPr>
        <w:t>
      4. Контроль за исполнением настоящего приказа возложить на курирующего вице-министра образования и науки Республики Казахстан.</w:t>
      </w:r>
    </w:p>
    <w:bookmarkEnd w:id="83"/>
    <w:bookmarkStart w:name="z88" w:id="84"/>
    <w:p>
      <w:pPr>
        <w:spacing w:after="0"/>
        <w:ind w:left="0"/>
        <w:jc w:val="both"/>
      </w:pPr>
      <w:r>
        <w:rPr>
          <w:rFonts w:ascii="Times New Roman"/>
          <w:b w:val="false"/>
          <w:i w:val="false"/>
          <w:color w:val="000000"/>
          <w:sz w:val="28"/>
        </w:rPr>
        <w:t>
      5. Настоящий приказ вводится в действие по истечении десяти календарных дней после дня его первого официального опубликования.</w:t>
      </w:r>
    </w:p>
    <w:bookmarkEnd w:id="84"/>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Министр образования</w:t>
            </w:r>
            <w:r>
              <w:br/>
            </w:r>
            <w:r>
              <w:rPr>
                <w:rFonts w:ascii="Times New Roman"/>
                <w:b w:val="false"/>
                <w:i/>
                <w:color w:val="000000"/>
                <w:sz w:val="20"/>
              </w:rPr>
              <w:t xml:space="preserve">и науки Республики Казахстан </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Аймагамбетов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 к приказу</w:t>
            </w:r>
          </w:p>
        </w:tc>
      </w:tr>
    </w:tbl>
    <w:bookmarkStart w:name="z91" w:id="85"/>
    <w:p>
      <w:pPr>
        <w:spacing w:after="0"/>
        <w:ind w:left="0"/>
        <w:jc w:val="left"/>
      </w:pPr>
      <w:r>
        <w:rPr>
          <w:rFonts w:ascii="Times New Roman"/>
          <w:b/>
          <w:i w:val="false"/>
          <w:color w:val="000000"/>
        </w:rPr>
        <w:t xml:space="preserve"> Перечень документов, обязательных для ведения педагогами организаций среднего, технического и профессионального, послесреднего образования</w:t>
      </w:r>
    </w:p>
    <w:bookmarkEnd w:id="85"/>
    <w:bookmarkStart w:name="z92" w:id="86"/>
    <w:p>
      <w:pPr>
        <w:spacing w:after="0"/>
        <w:ind w:left="0"/>
        <w:jc w:val="both"/>
      </w:pPr>
      <w:r>
        <w:rPr>
          <w:rFonts w:ascii="Times New Roman"/>
          <w:b w:val="false"/>
          <w:i w:val="false"/>
          <w:color w:val="000000"/>
          <w:sz w:val="28"/>
        </w:rPr>
        <w:t>
      1. Перечень документов, обязательных для ведения педагогами организаций среднего образования:</w:t>
      </w:r>
    </w:p>
    <w:bookmarkEnd w:id="86"/>
    <w:bookmarkStart w:name="z93" w:id="87"/>
    <w:p>
      <w:pPr>
        <w:spacing w:after="0"/>
        <w:ind w:left="0"/>
        <w:jc w:val="both"/>
      </w:pPr>
      <w:r>
        <w:rPr>
          <w:rFonts w:ascii="Times New Roman"/>
          <w:b w:val="false"/>
          <w:i w:val="false"/>
          <w:color w:val="000000"/>
          <w:sz w:val="28"/>
        </w:rPr>
        <w:t>
      1.1. по обучению и воспитанию обучающихся и (или) воспитанников (педагоги всех предметов):</w:t>
      </w:r>
    </w:p>
    <w:bookmarkEnd w:id="87"/>
    <w:bookmarkStart w:name="z94" w:id="88"/>
    <w:p>
      <w:pPr>
        <w:spacing w:after="0"/>
        <w:ind w:left="0"/>
        <w:jc w:val="both"/>
      </w:pPr>
      <w:r>
        <w:rPr>
          <w:rFonts w:ascii="Times New Roman"/>
          <w:b w:val="false"/>
          <w:i w:val="false"/>
          <w:color w:val="000000"/>
          <w:sz w:val="28"/>
        </w:rPr>
        <w:t>
      1) классный журнал для 1-4 классов для организаций среднего образования;</w:t>
      </w:r>
    </w:p>
    <w:bookmarkEnd w:id="88"/>
    <w:bookmarkStart w:name="z95" w:id="89"/>
    <w:p>
      <w:pPr>
        <w:spacing w:after="0"/>
        <w:ind w:left="0"/>
        <w:jc w:val="both"/>
      </w:pPr>
      <w:r>
        <w:rPr>
          <w:rFonts w:ascii="Times New Roman"/>
          <w:b w:val="false"/>
          <w:i w:val="false"/>
          <w:color w:val="000000"/>
          <w:sz w:val="28"/>
        </w:rPr>
        <w:t>
      2) классный журнал для 5-11 (12) классов для организаций среднего образования;</w:t>
      </w:r>
    </w:p>
    <w:bookmarkEnd w:id="89"/>
    <w:bookmarkStart w:name="z96" w:id="90"/>
    <w:p>
      <w:pPr>
        <w:spacing w:after="0"/>
        <w:ind w:left="0"/>
        <w:jc w:val="both"/>
      </w:pPr>
      <w:r>
        <w:rPr>
          <w:rFonts w:ascii="Times New Roman"/>
          <w:b w:val="false"/>
          <w:i w:val="false"/>
          <w:color w:val="000000"/>
          <w:sz w:val="28"/>
        </w:rPr>
        <w:t>
      3) журнал предшкольных классов для организаций среднего образования;</w:t>
      </w:r>
    </w:p>
    <w:bookmarkEnd w:id="90"/>
    <w:bookmarkStart w:name="z97" w:id="91"/>
    <w:p>
      <w:pPr>
        <w:spacing w:after="0"/>
        <w:ind w:left="0"/>
        <w:jc w:val="both"/>
      </w:pPr>
      <w:r>
        <w:rPr>
          <w:rFonts w:ascii="Times New Roman"/>
          <w:b w:val="false"/>
          <w:i w:val="false"/>
          <w:color w:val="000000"/>
          <w:sz w:val="28"/>
        </w:rPr>
        <w:t>
      4) журнал факультативных занятий или надомного обучения для организаций среднего образования;</w:t>
      </w:r>
    </w:p>
    <w:bookmarkEnd w:id="91"/>
    <w:bookmarkStart w:name="z98" w:id="92"/>
    <w:p>
      <w:pPr>
        <w:spacing w:after="0"/>
        <w:ind w:left="0"/>
        <w:jc w:val="both"/>
      </w:pPr>
      <w:r>
        <w:rPr>
          <w:rFonts w:ascii="Times New Roman"/>
          <w:b w:val="false"/>
          <w:i w:val="false"/>
          <w:color w:val="000000"/>
          <w:sz w:val="28"/>
        </w:rPr>
        <w:t>
      5) календарно-тематический план для педагога организаций среднего образования;</w:t>
      </w:r>
    </w:p>
    <w:bookmarkEnd w:id="92"/>
    <w:bookmarkStart w:name="z99" w:id="93"/>
    <w:p>
      <w:pPr>
        <w:spacing w:after="0"/>
        <w:ind w:left="0"/>
        <w:jc w:val="both"/>
      </w:pPr>
      <w:r>
        <w:rPr>
          <w:rFonts w:ascii="Times New Roman"/>
          <w:b w:val="false"/>
          <w:i w:val="false"/>
          <w:color w:val="000000"/>
          <w:sz w:val="28"/>
        </w:rPr>
        <w:t>
      6) поурочный план или краткосрочный план для педагога организаций среднего образования;</w:t>
      </w:r>
    </w:p>
    <w:bookmarkEnd w:id="93"/>
    <w:bookmarkStart w:name="z100" w:id="94"/>
    <w:p>
      <w:pPr>
        <w:spacing w:after="0"/>
        <w:ind w:left="0"/>
        <w:jc w:val="both"/>
      </w:pPr>
      <w:r>
        <w:rPr>
          <w:rFonts w:ascii="Times New Roman"/>
          <w:b w:val="false"/>
          <w:i w:val="false"/>
          <w:color w:val="000000"/>
          <w:sz w:val="28"/>
        </w:rPr>
        <w:t>
      7) сведения об анализе по итогам проведения суммативного оценивания;</w:t>
      </w:r>
    </w:p>
    <w:bookmarkEnd w:id="94"/>
    <w:bookmarkStart w:name="z101" w:id="95"/>
    <w:p>
      <w:pPr>
        <w:spacing w:after="0"/>
        <w:ind w:left="0"/>
        <w:jc w:val="both"/>
      </w:pPr>
      <w:r>
        <w:rPr>
          <w:rFonts w:ascii="Times New Roman"/>
          <w:b w:val="false"/>
          <w:i w:val="false"/>
          <w:color w:val="000000"/>
          <w:sz w:val="28"/>
        </w:rPr>
        <w:t>
      8) план работы педагога – наставника с молодым специалистом;</w:t>
      </w:r>
    </w:p>
    <w:bookmarkEnd w:id="95"/>
    <w:bookmarkStart w:name="z102" w:id="96"/>
    <w:p>
      <w:pPr>
        <w:spacing w:after="0"/>
        <w:ind w:left="0"/>
        <w:jc w:val="both"/>
      </w:pPr>
      <w:r>
        <w:rPr>
          <w:rFonts w:ascii="Times New Roman"/>
          <w:b w:val="false"/>
          <w:i w:val="false"/>
          <w:color w:val="000000"/>
          <w:sz w:val="28"/>
        </w:rPr>
        <w:t>
      1.2. по воспитанию обучающихся и (или) воспитанников (педагог, выполняющий функции классного руководителя):</w:t>
      </w:r>
    </w:p>
    <w:bookmarkEnd w:id="96"/>
    <w:bookmarkStart w:name="z103" w:id="97"/>
    <w:p>
      <w:pPr>
        <w:spacing w:after="0"/>
        <w:ind w:left="0"/>
        <w:jc w:val="both"/>
      </w:pPr>
      <w:r>
        <w:rPr>
          <w:rFonts w:ascii="Times New Roman"/>
          <w:b w:val="false"/>
          <w:i w:val="false"/>
          <w:color w:val="000000"/>
          <w:sz w:val="28"/>
        </w:rPr>
        <w:t>
      1) план воспитательной работы;</w:t>
      </w:r>
    </w:p>
    <w:bookmarkEnd w:id="97"/>
    <w:bookmarkStart w:name="z104" w:id="98"/>
    <w:p>
      <w:pPr>
        <w:spacing w:after="0"/>
        <w:ind w:left="0"/>
        <w:jc w:val="both"/>
      </w:pPr>
      <w:r>
        <w:rPr>
          <w:rFonts w:ascii="Times New Roman"/>
          <w:b w:val="false"/>
          <w:i w:val="false"/>
          <w:color w:val="000000"/>
          <w:sz w:val="28"/>
        </w:rPr>
        <w:t>
      2) протокол родительского собрания для организаций среднего образования;</w:t>
      </w:r>
    </w:p>
    <w:bookmarkEnd w:id="98"/>
    <w:bookmarkStart w:name="z105" w:id="99"/>
    <w:p>
      <w:pPr>
        <w:spacing w:after="0"/>
        <w:ind w:left="0"/>
        <w:jc w:val="both"/>
      </w:pPr>
      <w:r>
        <w:rPr>
          <w:rFonts w:ascii="Times New Roman"/>
          <w:b w:val="false"/>
          <w:i w:val="false"/>
          <w:color w:val="000000"/>
          <w:sz w:val="28"/>
        </w:rPr>
        <w:t>
      3) личное дело обучающегося для организаций среднего образования;</w:t>
      </w:r>
    </w:p>
    <w:bookmarkEnd w:id="99"/>
    <w:bookmarkStart w:name="z106" w:id="100"/>
    <w:p>
      <w:pPr>
        <w:spacing w:after="0"/>
        <w:ind w:left="0"/>
        <w:jc w:val="both"/>
      </w:pPr>
      <w:r>
        <w:rPr>
          <w:rFonts w:ascii="Times New Roman"/>
          <w:b w:val="false"/>
          <w:i w:val="false"/>
          <w:color w:val="000000"/>
          <w:sz w:val="28"/>
        </w:rPr>
        <w:t>
      4) табель успеваемости обучающегося 1-4 классов для организаций среднего образования;</w:t>
      </w:r>
    </w:p>
    <w:bookmarkEnd w:id="100"/>
    <w:bookmarkStart w:name="z107" w:id="101"/>
    <w:p>
      <w:pPr>
        <w:spacing w:after="0"/>
        <w:ind w:left="0"/>
        <w:jc w:val="both"/>
      </w:pPr>
      <w:r>
        <w:rPr>
          <w:rFonts w:ascii="Times New Roman"/>
          <w:b w:val="false"/>
          <w:i w:val="false"/>
          <w:color w:val="000000"/>
          <w:sz w:val="28"/>
        </w:rPr>
        <w:t>
      5) табель успеваемости обучающегося 5-11 (12) классов для организаций среднего образования</w:t>
      </w:r>
    </w:p>
    <w:bookmarkEnd w:id="101"/>
    <w:bookmarkStart w:name="z108" w:id="102"/>
    <w:p>
      <w:pPr>
        <w:spacing w:after="0"/>
        <w:ind w:left="0"/>
        <w:jc w:val="both"/>
      </w:pPr>
      <w:r>
        <w:rPr>
          <w:rFonts w:ascii="Times New Roman"/>
          <w:b w:val="false"/>
          <w:i w:val="false"/>
          <w:color w:val="000000"/>
          <w:sz w:val="28"/>
        </w:rPr>
        <w:t>
      1.3. по организации образовательной деятельности (руководитель, заместитель руководителя по направлениям деятельности (по учебной работе, воспитательной работе, по профильному обучению, по информационным технологиям):</w:t>
      </w:r>
    </w:p>
    <w:bookmarkEnd w:id="102"/>
    <w:bookmarkStart w:name="z109" w:id="103"/>
    <w:p>
      <w:pPr>
        <w:spacing w:after="0"/>
        <w:ind w:left="0"/>
        <w:jc w:val="both"/>
      </w:pPr>
      <w:r>
        <w:rPr>
          <w:rFonts w:ascii="Times New Roman"/>
          <w:b w:val="false"/>
          <w:i w:val="false"/>
          <w:color w:val="000000"/>
          <w:sz w:val="28"/>
        </w:rPr>
        <w:t>
      руководитель:</w:t>
      </w:r>
    </w:p>
    <w:bookmarkEnd w:id="103"/>
    <w:bookmarkStart w:name="z110" w:id="104"/>
    <w:p>
      <w:pPr>
        <w:spacing w:after="0"/>
        <w:ind w:left="0"/>
        <w:jc w:val="both"/>
      </w:pPr>
      <w:r>
        <w:rPr>
          <w:rFonts w:ascii="Times New Roman"/>
          <w:b w:val="false"/>
          <w:i w:val="false"/>
          <w:color w:val="000000"/>
          <w:sz w:val="28"/>
        </w:rPr>
        <w:t>
      1) план учебно-воспитательной работы для организаций среднего образования;</w:t>
      </w:r>
    </w:p>
    <w:bookmarkEnd w:id="104"/>
    <w:bookmarkStart w:name="z111" w:id="105"/>
    <w:p>
      <w:pPr>
        <w:spacing w:after="0"/>
        <w:ind w:left="0"/>
        <w:jc w:val="both"/>
      </w:pPr>
      <w:r>
        <w:rPr>
          <w:rFonts w:ascii="Times New Roman"/>
          <w:b w:val="false"/>
          <w:i w:val="false"/>
          <w:color w:val="000000"/>
          <w:sz w:val="28"/>
        </w:rPr>
        <w:t>
      2) план развития школы для организаций среднего образования;</w:t>
      </w:r>
    </w:p>
    <w:bookmarkEnd w:id="105"/>
    <w:bookmarkStart w:name="z112" w:id="106"/>
    <w:p>
      <w:pPr>
        <w:spacing w:after="0"/>
        <w:ind w:left="0"/>
        <w:jc w:val="both"/>
      </w:pPr>
      <w:r>
        <w:rPr>
          <w:rFonts w:ascii="Times New Roman"/>
          <w:b w:val="false"/>
          <w:i w:val="false"/>
          <w:color w:val="000000"/>
          <w:sz w:val="28"/>
        </w:rPr>
        <w:t>
      3) план внутришкольного контроля;</w:t>
      </w:r>
    </w:p>
    <w:bookmarkEnd w:id="106"/>
    <w:bookmarkStart w:name="z113" w:id="107"/>
    <w:p>
      <w:pPr>
        <w:spacing w:after="0"/>
        <w:ind w:left="0"/>
        <w:jc w:val="both"/>
      </w:pPr>
      <w:r>
        <w:rPr>
          <w:rFonts w:ascii="Times New Roman"/>
          <w:b w:val="false"/>
          <w:i w:val="false"/>
          <w:color w:val="000000"/>
          <w:sz w:val="28"/>
        </w:rPr>
        <w:t>
      4) книга регистрации приказов (по основной деятельности, по личному составу, по движению учащихся) для организаций среднего образования;</w:t>
      </w:r>
    </w:p>
    <w:bookmarkEnd w:id="107"/>
    <w:bookmarkStart w:name="z114" w:id="108"/>
    <w:p>
      <w:pPr>
        <w:spacing w:after="0"/>
        <w:ind w:left="0"/>
        <w:jc w:val="both"/>
      </w:pPr>
      <w:r>
        <w:rPr>
          <w:rFonts w:ascii="Times New Roman"/>
          <w:b w:val="false"/>
          <w:i w:val="false"/>
          <w:color w:val="000000"/>
          <w:sz w:val="28"/>
        </w:rPr>
        <w:t>
      5) книга протоколов педагогического совета для организаций среднего образования;</w:t>
      </w:r>
    </w:p>
    <w:bookmarkEnd w:id="108"/>
    <w:bookmarkStart w:name="z115" w:id="109"/>
    <w:p>
      <w:pPr>
        <w:spacing w:after="0"/>
        <w:ind w:left="0"/>
        <w:jc w:val="both"/>
      </w:pPr>
      <w:r>
        <w:rPr>
          <w:rFonts w:ascii="Times New Roman"/>
          <w:b w:val="false"/>
          <w:i w:val="false"/>
          <w:color w:val="000000"/>
          <w:sz w:val="28"/>
        </w:rPr>
        <w:t>
      6) книга учета личного состава педагогов для организаций среднего образования;</w:t>
      </w:r>
    </w:p>
    <w:bookmarkEnd w:id="109"/>
    <w:bookmarkStart w:name="z116" w:id="110"/>
    <w:p>
      <w:pPr>
        <w:spacing w:after="0"/>
        <w:ind w:left="0"/>
        <w:jc w:val="both"/>
      </w:pPr>
      <w:r>
        <w:rPr>
          <w:rFonts w:ascii="Times New Roman"/>
          <w:b w:val="false"/>
          <w:i w:val="false"/>
          <w:color w:val="000000"/>
          <w:sz w:val="28"/>
        </w:rPr>
        <w:t>
      7) алфавитная книга записи обучающихся для организаций среднего образования;</w:t>
      </w:r>
    </w:p>
    <w:bookmarkEnd w:id="110"/>
    <w:bookmarkStart w:name="z117" w:id="111"/>
    <w:p>
      <w:pPr>
        <w:spacing w:after="0"/>
        <w:ind w:left="0"/>
        <w:jc w:val="both"/>
      </w:pPr>
      <w:r>
        <w:rPr>
          <w:rFonts w:ascii="Times New Roman"/>
          <w:b w:val="false"/>
          <w:i w:val="false"/>
          <w:color w:val="000000"/>
          <w:sz w:val="28"/>
        </w:rPr>
        <w:t>
      8) книга учета выбывших обучающихся для организаций среднего образования;</w:t>
      </w:r>
    </w:p>
    <w:bookmarkEnd w:id="111"/>
    <w:bookmarkStart w:name="z118" w:id="112"/>
    <w:p>
      <w:pPr>
        <w:spacing w:after="0"/>
        <w:ind w:left="0"/>
        <w:jc w:val="both"/>
      </w:pPr>
      <w:r>
        <w:rPr>
          <w:rFonts w:ascii="Times New Roman"/>
          <w:b w:val="false"/>
          <w:i w:val="false"/>
          <w:color w:val="000000"/>
          <w:sz w:val="28"/>
        </w:rPr>
        <w:t>
      9) книга учета прибывших обучающихся для организаций среднего образования;</w:t>
      </w:r>
    </w:p>
    <w:bookmarkEnd w:id="112"/>
    <w:bookmarkStart w:name="z119" w:id="113"/>
    <w:p>
      <w:pPr>
        <w:spacing w:after="0"/>
        <w:ind w:left="0"/>
        <w:jc w:val="both"/>
      </w:pPr>
      <w:r>
        <w:rPr>
          <w:rFonts w:ascii="Times New Roman"/>
          <w:b w:val="false"/>
          <w:i w:val="false"/>
          <w:color w:val="000000"/>
          <w:sz w:val="28"/>
        </w:rPr>
        <w:t>
      заместитель руководителя по направлениям деятельности (учебной, воспитательной, научно-методической, по профильному обучению, по информационным технологиям):</w:t>
      </w:r>
    </w:p>
    <w:bookmarkEnd w:id="113"/>
    <w:bookmarkStart w:name="z120" w:id="114"/>
    <w:p>
      <w:pPr>
        <w:spacing w:after="0"/>
        <w:ind w:left="0"/>
        <w:jc w:val="both"/>
      </w:pPr>
      <w:r>
        <w:rPr>
          <w:rFonts w:ascii="Times New Roman"/>
          <w:b w:val="false"/>
          <w:i w:val="false"/>
          <w:color w:val="000000"/>
          <w:sz w:val="28"/>
        </w:rPr>
        <w:t>
      1) план научно-методической работы для организаций среднего образования;</w:t>
      </w:r>
    </w:p>
    <w:bookmarkEnd w:id="114"/>
    <w:bookmarkStart w:name="z121" w:id="115"/>
    <w:p>
      <w:pPr>
        <w:spacing w:after="0"/>
        <w:ind w:left="0"/>
        <w:jc w:val="both"/>
      </w:pPr>
      <w:r>
        <w:rPr>
          <w:rFonts w:ascii="Times New Roman"/>
          <w:b w:val="false"/>
          <w:i w:val="false"/>
          <w:color w:val="000000"/>
          <w:sz w:val="28"/>
        </w:rPr>
        <w:t>
      2) рабочий учебный план для организаций среднего образования;</w:t>
      </w:r>
    </w:p>
    <w:bookmarkEnd w:id="115"/>
    <w:bookmarkStart w:name="z122" w:id="116"/>
    <w:p>
      <w:pPr>
        <w:spacing w:after="0"/>
        <w:ind w:left="0"/>
        <w:jc w:val="both"/>
      </w:pPr>
      <w:r>
        <w:rPr>
          <w:rFonts w:ascii="Times New Roman"/>
          <w:b w:val="false"/>
          <w:i w:val="false"/>
          <w:color w:val="000000"/>
          <w:sz w:val="28"/>
        </w:rPr>
        <w:t>
      3) сведения об учебной нагрузке педагогов (тарификации) для организаций среднего образования;</w:t>
      </w:r>
    </w:p>
    <w:bookmarkEnd w:id="116"/>
    <w:bookmarkStart w:name="z123" w:id="117"/>
    <w:p>
      <w:pPr>
        <w:spacing w:after="0"/>
        <w:ind w:left="0"/>
        <w:jc w:val="both"/>
      </w:pPr>
      <w:r>
        <w:rPr>
          <w:rFonts w:ascii="Times New Roman"/>
          <w:b w:val="false"/>
          <w:i w:val="false"/>
          <w:color w:val="000000"/>
          <w:sz w:val="28"/>
        </w:rPr>
        <w:t>
      4) протокол заседания научно-методического совета для организаций среднего образования;</w:t>
      </w:r>
    </w:p>
    <w:bookmarkEnd w:id="117"/>
    <w:bookmarkStart w:name="z124" w:id="118"/>
    <w:p>
      <w:pPr>
        <w:spacing w:after="0"/>
        <w:ind w:left="0"/>
        <w:jc w:val="both"/>
      </w:pPr>
      <w:r>
        <w:rPr>
          <w:rFonts w:ascii="Times New Roman"/>
          <w:b w:val="false"/>
          <w:i w:val="false"/>
          <w:color w:val="000000"/>
          <w:sz w:val="28"/>
        </w:rPr>
        <w:t>
      5) журнал учета пропущенных и замещенных уроков для организаций среднего образования;</w:t>
      </w:r>
    </w:p>
    <w:bookmarkEnd w:id="118"/>
    <w:bookmarkStart w:name="z125" w:id="119"/>
    <w:p>
      <w:pPr>
        <w:spacing w:after="0"/>
        <w:ind w:left="0"/>
        <w:jc w:val="both"/>
      </w:pPr>
      <w:r>
        <w:rPr>
          <w:rFonts w:ascii="Times New Roman"/>
          <w:b w:val="false"/>
          <w:i w:val="false"/>
          <w:color w:val="000000"/>
          <w:sz w:val="28"/>
        </w:rPr>
        <w:t>
      6) книга учета табелей успеваемости обучающихся для организаций среднего образования;</w:t>
      </w:r>
    </w:p>
    <w:bookmarkEnd w:id="119"/>
    <w:bookmarkStart w:name="z126" w:id="120"/>
    <w:p>
      <w:pPr>
        <w:spacing w:after="0"/>
        <w:ind w:left="0"/>
        <w:jc w:val="both"/>
      </w:pPr>
      <w:r>
        <w:rPr>
          <w:rFonts w:ascii="Times New Roman"/>
          <w:b w:val="false"/>
          <w:i w:val="false"/>
          <w:color w:val="000000"/>
          <w:sz w:val="28"/>
        </w:rPr>
        <w:t>
      7) книга учета и выдачи аттестатов об окончании основной средней школы для организаций среднего образования;</w:t>
      </w:r>
    </w:p>
    <w:bookmarkEnd w:id="120"/>
    <w:bookmarkStart w:name="z127" w:id="121"/>
    <w:p>
      <w:pPr>
        <w:spacing w:after="0"/>
        <w:ind w:left="0"/>
        <w:jc w:val="both"/>
      </w:pPr>
      <w:r>
        <w:rPr>
          <w:rFonts w:ascii="Times New Roman"/>
          <w:b w:val="false"/>
          <w:i w:val="false"/>
          <w:color w:val="000000"/>
          <w:sz w:val="28"/>
        </w:rPr>
        <w:t>
      8) книга учета и выдачи аттестатов об общем среднем образовании для организаций среднего образования;</w:t>
      </w:r>
    </w:p>
    <w:bookmarkEnd w:id="121"/>
    <w:bookmarkStart w:name="z128" w:id="122"/>
    <w:p>
      <w:pPr>
        <w:spacing w:after="0"/>
        <w:ind w:left="0"/>
        <w:jc w:val="both"/>
      </w:pPr>
      <w:r>
        <w:rPr>
          <w:rFonts w:ascii="Times New Roman"/>
          <w:b w:val="false"/>
          <w:i w:val="false"/>
          <w:color w:val="000000"/>
          <w:sz w:val="28"/>
        </w:rPr>
        <w:t>
      9) книга учета выдачи похвальных листов и похвальных грамот для организаций среднего образования.</w:t>
      </w:r>
    </w:p>
    <w:bookmarkEnd w:id="122"/>
    <w:bookmarkStart w:name="z129" w:id="123"/>
    <w:p>
      <w:pPr>
        <w:spacing w:after="0"/>
        <w:ind w:left="0"/>
        <w:jc w:val="both"/>
      </w:pPr>
      <w:r>
        <w:rPr>
          <w:rFonts w:ascii="Times New Roman"/>
          <w:b w:val="false"/>
          <w:i w:val="false"/>
          <w:color w:val="000000"/>
          <w:sz w:val="28"/>
        </w:rPr>
        <w:t>
      2. Перечень документов, обязательных для ведения педагогами организаций технического и профессионального, послесреднего образования:</w:t>
      </w:r>
    </w:p>
    <w:bookmarkEnd w:id="123"/>
    <w:bookmarkStart w:name="z130" w:id="124"/>
    <w:p>
      <w:pPr>
        <w:spacing w:after="0"/>
        <w:ind w:left="0"/>
        <w:jc w:val="both"/>
      </w:pPr>
      <w:r>
        <w:rPr>
          <w:rFonts w:ascii="Times New Roman"/>
          <w:b w:val="false"/>
          <w:i w:val="false"/>
          <w:color w:val="000000"/>
          <w:sz w:val="28"/>
        </w:rPr>
        <w:t>
      2.1. по обучению и воспитанию обучающихся и (или) воспитанников (преподаватели всех дисциплин, мастера производственного обучения):</w:t>
      </w:r>
    </w:p>
    <w:bookmarkEnd w:id="124"/>
    <w:bookmarkStart w:name="z131" w:id="125"/>
    <w:p>
      <w:pPr>
        <w:spacing w:after="0"/>
        <w:ind w:left="0"/>
        <w:jc w:val="both"/>
      </w:pPr>
      <w:r>
        <w:rPr>
          <w:rFonts w:ascii="Times New Roman"/>
          <w:b w:val="false"/>
          <w:i w:val="false"/>
          <w:color w:val="000000"/>
          <w:sz w:val="28"/>
        </w:rPr>
        <w:t>
      1) рабочая учебная программа для организаций технического и профессионального, послесреднего образования;</w:t>
      </w:r>
    </w:p>
    <w:bookmarkEnd w:id="125"/>
    <w:bookmarkStart w:name="z132" w:id="126"/>
    <w:p>
      <w:pPr>
        <w:spacing w:after="0"/>
        <w:ind w:left="0"/>
        <w:jc w:val="both"/>
      </w:pPr>
      <w:r>
        <w:rPr>
          <w:rFonts w:ascii="Times New Roman"/>
          <w:b w:val="false"/>
          <w:i w:val="false"/>
          <w:color w:val="000000"/>
          <w:sz w:val="28"/>
        </w:rPr>
        <w:t>
      2) календарно-тематический план педагога для организаций технического и профессионального, послесреднего образования;</w:t>
      </w:r>
    </w:p>
    <w:bookmarkEnd w:id="126"/>
    <w:bookmarkStart w:name="z133" w:id="127"/>
    <w:p>
      <w:pPr>
        <w:spacing w:after="0"/>
        <w:ind w:left="0"/>
        <w:jc w:val="both"/>
      </w:pPr>
      <w:r>
        <w:rPr>
          <w:rFonts w:ascii="Times New Roman"/>
          <w:b w:val="false"/>
          <w:i w:val="false"/>
          <w:color w:val="000000"/>
          <w:sz w:val="28"/>
        </w:rPr>
        <w:t>
      3) поурочный план педагога для организаций технического и профессионального, послесреднего образования;</w:t>
      </w:r>
    </w:p>
    <w:bookmarkEnd w:id="127"/>
    <w:bookmarkStart w:name="z134" w:id="128"/>
    <w:p>
      <w:pPr>
        <w:spacing w:after="0"/>
        <w:ind w:left="0"/>
        <w:jc w:val="both"/>
      </w:pPr>
      <w:r>
        <w:rPr>
          <w:rFonts w:ascii="Times New Roman"/>
          <w:b w:val="false"/>
          <w:i w:val="false"/>
          <w:color w:val="000000"/>
          <w:sz w:val="28"/>
        </w:rPr>
        <w:t>
      4) журнал учета теоретического обучения для организаций технического и профессионального, послесреднего образования;</w:t>
      </w:r>
    </w:p>
    <w:bookmarkEnd w:id="128"/>
    <w:bookmarkStart w:name="z135" w:id="129"/>
    <w:p>
      <w:pPr>
        <w:spacing w:after="0"/>
        <w:ind w:left="0"/>
        <w:jc w:val="both"/>
      </w:pPr>
      <w:r>
        <w:rPr>
          <w:rFonts w:ascii="Times New Roman"/>
          <w:b w:val="false"/>
          <w:i w:val="false"/>
          <w:color w:val="000000"/>
          <w:sz w:val="28"/>
        </w:rPr>
        <w:t>
      5) журнал учета индивидуальных занятий для организаций технического и профессионального, послесреднего образования;</w:t>
      </w:r>
    </w:p>
    <w:bookmarkEnd w:id="129"/>
    <w:bookmarkStart w:name="z136" w:id="130"/>
    <w:p>
      <w:pPr>
        <w:spacing w:after="0"/>
        <w:ind w:left="0"/>
        <w:jc w:val="both"/>
      </w:pPr>
      <w:r>
        <w:rPr>
          <w:rFonts w:ascii="Times New Roman"/>
          <w:b w:val="false"/>
          <w:i w:val="false"/>
          <w:color w:val="000000"/>
          <w:sz w:val="28"/>
        </w:rPr>
        <w:t>
      6) журнал учета производственного обучения для организаций технического и профессионального, послесреднего образования;</w:t>
      </w:r>
    </w:p>
    <w:bookmarkEnd w:id="130"/>
    <w:bookmarkStart w:name="z137" w:id="131"/>
    <w:p>
      <w:pPr>
        <w:spacing w:after="0"/>
        <w:ind w:left="0"/>
        <w:jc w:val="both"/>
      </w:pPr>
      <w:r>
        <w:rPr>
          <w:rFonts w:ascii="Times New Roman"/>
          <w:b w:val="false"/>
          <w:i w:val="false"/>
          <w:color w:val="000000"/>
          <w:sz w:val="28"/>
        </w:rPr>
        <w:t>
      2.2. по воспитанию обучающихся и (или) воспитанников (педагог, выполняющий функции классного руководителя):</w:t>
      </w:r>
    </w:p>
    <w:bookmarkEnd w:id="131"/>
    <w:bookmarkStart w:name="z138" w:id="132"/>
    <w:p>
      <w:pPr>
        <w:spacing w:after="0"/>
        <w:ind w:left="0"/>
        <w:jc w:val="both"/>
      </w:pPr>
      <w:r>
        <w:rPr>
          <w:rFonts w:ascii="Times New Roman"/>
          <w:b w:val="false"/>
          <w:i w:val="false"/>
          <w:color w:val="000000"/>
          <w:sz w:val="28"/>
        </w:rPr>
        <w:t>
      1) план воспитательной работы;</w:t>
      </w:r>
    </w:p>
    <w:bookmarkEnd w:id="132"/>
    <w:bookmarkStart w:name="z139" w:id="133"/>
    <w:p>
      <w:pPr>
        <w:spacing w:after="0"/>
        <w:ind w:left="0"/>
        <w:jc w:val="both"/>
      </w:pPr>
      <w:r>
        <w:rPr>
          <w:rFonts w:ascii="Times New Roman"/>
          <w:b w:val="false"/>
          <w:i w:val="false"/>
          <w:color w:val="000000"/>
          <w:sz w:val="28"/>
        </w:rPr>
        <w:t>
      2.3. по организации образовательной деятельности (руководитель, заместитель руководителя (по учебной, научной и учебно-методической, воспитательной работе, учебно-производственной работе, профессиональному обучению, информационным технологиям), заведующий отделением, заведующий учебной частью:</w:t>
      </w:r>
    </w:p>
    <w:bookmarkEnd w:id="133"/>
    <w:bookmarkStart w:name="z140" w:id="134"/>
    <w:p>
      <w:pPr>
        <w:spacing w:after="0"/>
        <w:ind w:left="0"/>
        <w:jc w:val="both"/>
      </w:pPr>
      <w:r>
        <w:rPr>
          <w:rFonts w:ascii="Times New Roman"/>
          <w:b w:val="false"/>
          <w:i w:val="false"/>
          <w:color w:val="000000"/>
          <w:sz w:val="28"/>
        </w:rPr>
        <w:t>
      руководитель:</w:t>
      </w:r>
    </w:p>
    <w:bookmarkEnd w:id="134"/>
    <w:bookmarkStart w:name="z141" w:id="135"/>
    <w:p>
      <w:pPr>
        <w:spacing w:after="0"/>
        <w:ind w:left="0"/>
        <w:jc w:val="both"/>
      </w:pPr>
      <w:r>
        <w:rPr>
          <w:rFonts w:ascii="Times New Roman"/>
          <w:b w:val="false"/>
          <w:i w:val="false"/>
          <w:color w:val="000000"/>
          <w:sz w:val="28"/>
        </w:rPr>
        <w:t>
      1) план работы на учебный год для организаций технического и профессионального, послесреднего образования;</w:t>
      </w:r>
    </w:p>
    <w:bookmarkEnd w:id="135"/>
    <w:bookmarkStart w:name="z142" w:id="136"/>
    <w:p>
      <w:pPr>
        <w:spacing w:after="0"/>
        <w:ind w:left="0"/>
        <w:jc w:val="both"/>
      </w:pPr>
      <w:r>
        <w:rPr>
          <w:rFonts w:ascii="Times New Roman"/>
          <w:b w:val="false"/>
          <w:i w:val="false"/>
          <w:color w:val="000000"/>
          <w:sz w:val="28"/>
        </w:rPr>
        <w:t>
      2) план внутриколледжного контроля для организаций технического и профессионального, послесреднего образования;</w:t>
      </w:r>
    </w:p>
    <w:bookmarkEnd w:id="136"/>
    <w:bookmarkStart w:name="z143" w:id="137"/>
    <w:p>
      <w:pPr>
        <w:spacing w:after="0"/>
        <w:ind w:left="0"/>
        <w:jc w:val="both"/>
      </w:pPr>
      <w:r>
        <w:rPr>
          <w:rFonts w:ascii="Times New Roman"/>
          <w:b w:val="false"/>
          <w:i w:val="false"/>
          <w:color w:val="000000"/>
          <w:sz w:val="28"/>
        </w:rPr>
        <w:t>
      заместитель руководителя (по учебной, научной и учебно-методической, воспитательной работе, учебно-производственной работе, профессиональному обучению, информационным технологиям), заведующий отделением, заведующий учебной частью:</w:t>
      </w:r>
    </w:p>
    <w:bookmarkEnd w:id="137"/>
    <w:bookmarkStart w:name="z144" w:id="138"/>
    <w:p>
      <w:pPr>
        <w:spacing w:after="0"/>
        <w:ind w:left="0"/>
        <w:jc w:val="both"/>
      </w:pPr>
      <w:r>
        <w:rPr>
          <w:rFonts w:ascii="Times New Roman"/>
          <w:b w:val="false"/>
          <w:i w:val="false"/>
          <w:color w:val="000000"/>
          <w:sz w:val="28"/>
        </w:rPr>
        <w:t>
      1) рабочий учебный план для организаций технического и профессионального, послесреднего образования;</w:t>
      </w:r>
    </w:p>
    <w:bookmarkEnd w:id="138"/>
    <w:bookmarkStart w:name="z145" w:id="139"/>
    <w:p>
      <w:pPr>
        <w:spacing w:after="0"/>
        <w:ind w:left="0"/>
        <w:jc w:val="both"/>
      </w:pPr>
      <w:r>
        <w:rPr>
          <w:rFonts w:ascii="Times New Roman"/>
          <w:b w:val="false"/>
          <w:i w:val="false"/>
          <w:color w:val="000000"/>
          <w:sz w:val="28"/>
        </w:rPr>
        <w:t>
      2) рабочая учебная программа для организаций технического и профессионального, послесреднего образования;</w:t>
      </w:r>
    </w:p>
    <w:bookmarkEnd w:id="139"/>
    <w:bookmarkStart w:name="z146" w:id="140"/>
    <w:p>
      <w:pPr>
        <w:spacing w:after="0"/>
        <w:ind w:left="0"/>
        <w:jc w:val="both"/>
      </w:pPr>
      <w:r>
        <w:rPr>
          <w:rFonts w:ascii="Times New Roman"/>
          <w:b w:val="false"/>
          <w:i w:val="false"/>
          <w:color w:val="000000"/>
          <w:sz w:val="28"/>
        </w:rPr>
        <w:t>
      3) план учебно-методической работы для организаций технического и профессионального, послесреднего образования;</w:t>
      </w:r>
    </w:p>
    <w:bookmarkEnd w:id="140"/>
    <w:bookmarkStart w:name="z147" w:id="141"/>
    <w:p>
      <w:pPr>
        <w:spacing w:after="0"/>
        <w:ind w:left="0"/>
        <w:jc w:val="both"/>
      </w:pPr>
      <w:r>
        <w:rPr>
          <w:rFonts w:ascii="Times New Roman"/>
          <w:b w:val="false"/>
          <w:i w:val="false"/>
          <w:color w:val="000000"/>
          <w:sz w:val="28"/>
        </w:rPr>
        <w:t>
      4) сведения об учебной нагрузке педагогов (тарификации) для организаций организаций технического и профессионального, послесреднего образования;</w:t>
      </w:r>
    </w:p>
    <w:bookmarkEnd w:id="141"/>
    <w:bookmarkStart w:name="z148" w:id="142"/>
    <w:p>
      <w:pPr>
        <w:spacing w:after="0"/>
        <w:ind w:left="0"/>
        <w:jc w:val="both"/>
      </w:pPr>
      <w:r>
        <w:rPr>
          <w:rFonts w:ascii="Times New Roman"/>
          <w:b w:val="false"/>
          <w:i w:val="false"/>
          <w:color w:val="000000"/>
          <w:sz w:val="28"/>
        </w:rPr>
        <w:t>
      5) индивидуальная образовательная программа обучающегося по образовательным программам послесреднего образования;</w:t>
      </w:r>
    </w:p>
    <w:bookmarkEnd w:id="142"/>
    <w:bookmarkStart w:name="z149" w:id="143"/>
    <w:p>
      <w:pPr>
        <w:spacing w:after="0"/>
        <w:ind w:left="0"/>
        <w:jc w:val="both"/>
      </w:pPr>
      <w:r>
        <w:rPr>
          <w:rFonts w:ascii="Times New Roman"/>
          <w:b w:val="false"/>
          <w:i w:val="false"/>
          <w:color w:val="000000"/>
          <w:sz w:val="28"/>
        </w:rPr>
        <w:t>
      6) книжка успеваемости обучающегося для организаций технического и профессионального, послесреднего образования;</w:t>
      </w:r>
    </w:p>
    <w:bookmarkEnd w:id="143"/>
    <w:bookmarkStart w:name="z150" w:id="144"/>
    <w:p>
      <w:pPr>
        <w:spacing w:after="0"/>
        <w:ind w:left="0"/>
        <w:jc w:val="both"/>
      </w:pPr>
      <w:r>
        <w:rPr>
          <w:rFonts w:ascii="Times New Roman"/>
          <w:b w:val="false"/>
          <w:i w:val="false"/>
          <w:color w:val="000000"/>
          <w:sz w:val="28"/>
        </w:rPr>
        <w:t>
      7) книга выдачи дипломов для организаций технического и профессионального, послесреднего образования;</w:t>
      </w:r>
    </w:p>
    <w:bookmarkEnd w:id="144"/>
    <w:bookmarkStart w:name="z151" w:id="145"/>
    <w:p>
      <w:pPr>
        <w:spacing w:after="0"/>
        <w:ind w:left="0"/>
        <w:jc w:val="both"/>
      </w:pPr>
      <w:r>
        <w:rPr>
          <w:rFonts w:ascii="Times New Roman"/>
          <w:b w:val="false"/>
          <w:i w:val="false"/>
          <w:color w:val="000000"/>
          <w:sz w:val="28"/>
        </w:rPr>
        <w:t>
      8) книга выдачи дубликатов дипломов для организаций технического и профессионального, послесреднего образования;</w:t>
      </w:r>
    </w:p>
    <w:bookmarkEnd w:id="145"/>
    <w:bookmarkStart w:name="z152" w:id="146"/>
    <w:p>
      <w:pPr>
        <w:spacing w:after="0"/>
        <w:ind w:left="0"/>
        <w:jc w:val="both"/>
      </w:pPr>
      <w:r>
        <w:rPr>
          <w:rFonts w:ascii="Times New Roman"/>
          <w:b w:val="false"/>
          <w:i w:val="false"/>
          <w:color w:val="000000"/>
          <w:sz w:val="28"/>
        </w:rPr>
        <w:t>
      9) книга выдачи академической справки для организаций технического и профессионального, послесреднего образования;</w:t>
      </w:r>
    </w:p>
    <w:bookmarkEnd w:id="146"/>
    <w:bookmarkStart w:name="z153" w:id="147"/>
    <w:p>
      <w:pPr>
        <w:spacing w:after="0"/>
        <w:ind w:left="0"/>
        <w:jc w:val="both"/>
      </w:pPr>
      <w:r>
        <w:rPr>
          <w:rFonts w:ascii="Times New Roman"/>
          <w:b w:val="false"/>
          <w:i w:val="false"/>
          <w:color w:val="000000"/>
          <w:sz w:val="28"/>
        </w:rPr>
        <w:t>
      10) поименная книга обучающихся для организаций технического и профессионального, послесреднего образования.</w:t>
      </w:r>
    </w:p>
    <w:bookmarkEnd w:id="147"/>
    <w:bookmarkStart w:name="z154" w:id="148"/>
    <w:p>
      <w:pPr>
        <w:spacing w:after="0"/>
        <w:ind w:left="0"/>
        <w:jc w:val="both"/>
      </w:pPr>
      <w:r>
        <w:rPr>
          <w:rFonts w:ascii="Times New Roman"/>
          <w:b w:val="false"/>
          <w:i w:val="false"/>
          <w:color w:val="000000"/>
          <w:sz w:val="28"/>
        </w:rPr>
        <w:t xml:space="preserve">
      Документы заполняются педагогами в бумажном или при подключении организации образования к электронной системе в электронном форматах. </w:t>
      </w:r>
    </w:p>
    <w:bookmarkEnd w:id="1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 к приказу</w:t>
            </w:r>
            <w:r>
              <w:br/>
            </w:r>
            <w:r>
              <w:rPr>
                <w:rFonts w:ascii="Times New Roman"/>
                <w:b w:val="false"/>
                <w:i w:val="false"/>
                <w:color w:val="000000"/>
                <w:sz w:val="20"/>
              </w:rPr>
              <w:t>Форма</w:t>
            </w:r>
          </w:p>
        </w:tc>
      </w:tr>
    </w:tbl>
    <w:bookmarkStart w:name="z156" w:id="149"/>
    <w:p>
      <w:pPr>
        <w:spacing w:after="0"/>
        <w:ind w:left="0"/>
        <w:jc w:val="left"/>
      </w:pPr>
      <w:r>
        <w:rPr>
          <w:rFonts w:ascii="Times New Roman"/>
          <w:b/>
          <w:i w:val="false"/>
          <w:color w:val="000000"/>
        </w:rPr>
        <w:t xml:space="preserve"> Министерство образования и науки Республики Казахстан</w:t>
      </w:r>
    </w:p>
    <w:bookmarkEnd w:id="149"/>
    <w:bookmarkStart w:name="z157" w:id="150"/>
    <w:p>
      <w:pPr>
        <w:spacing w:after="0"/>
        <w:ind w:left="0"/>
        <w:jc w:val="left"/>
      </w:pPr>
      <w:r>
        <w:rPr>
          <w:rFonts w:ascii="Times New Roman"/>
          <w:b/>
          <w:i w:val="false"/>
          <w:color w:val="000000"/>
        </w:rPr>
        <w:t xml:space="preserve"> Классный журнал для 1-4 классов для организаций среднего образования</w:t>
      </w:r>
    </w:p>
    <w:bookmarkEnd w:id="150"/>
    <w:bookmarkStart w:name="z158" w:id="151"/>
    <w:p>
      <w:pPr>
        <w:spacing w:after="0"/>
        <w:ind w:left="0"/>
        <w:jc w:val="both"/>
      </w:pPr>
      <w:r>
        <w:rPr>
          <w:rFonts w:ascii="Times New Roman"/>
          <w:b w:val="false"/>
          <w:i w:val="false"/>
          <w:color w:val="000000"/>
          <w:sz w:val="28"/>
        </w:rPr>
        <w:t>
      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___________________________________________________________________________</w:t>
      </w:r>
      <w:r>
        <w:br/>
      </w:r>
      <w:r>
        <w:rPr>
          <w:rFonts w:ascii="Times New Roman"/>
          <w:b w:val="false"/>
          <w:i w:val="false"/>
          <w:color w:val="000000"/>
          <w:sz w:val="28"/>
        </w:rPr>
        <w:t>(класс) _________________________________________________________ учебный год</w:t>
      </w:r>
    </w:p>
    <w:bookmarkEnd w:id="151"/>
    <w:bookmarkStart w:name="z159" w:id="152"/>
    <w:p>
      <w:pPr>
        <w:spacing w:after="0"/>
        <w:ind w:left="0"/>
        <w:jc w:val="both"/>
      </w:pPr>
      <w:r>
        <w:rPr>
          <w:rFonts w:ascii="Times New Roman"/>
          <w:b w:val="false"/>
          <w:i w:val="false"/>
          <w:color w:val="000000"/>
          <w:sz w:val="28"/>
        </w:rPr>
        <w:t>
      Примечание: Классный журнал является документом строгой отчетности, ведение</w:t>
      </w:r>
      <w:r>
        <w:br/>
      </w:r>
      <w:r>
        <w:rPr>
          <w:rFonts w:ascii="Times New Roman"/>
          <w:b w:val="false"/>
          <w:i w:val="false"/>
          <w:color w:val="000000"/>
          <w:sz w:val="28"/>
        </w:rPr>
        <w:t>которого обязательно для каждого педагога. Классный журнал при подключении</w:t>
      </w:r>
      <w:r>
        <w:br/>
      </w:r>
      <w:r>
        <w:rPr>
          <w:rFonts w:ascii="Times New Roman"/>
          <w:b w:val="false"/>
          <w:i w:val="false"/>
          <w:color w:val="000000"/>
          <w:sz w:val="28"/>
        </w:rPr>
        <w:t>организации образования к электронной системе заполняется только в электронном</w:t>
      </w:r>
      <w:r>
        <w:br/>
      </w:r>
      <w:r>
        <w:rPr>
          <w:rFonts w:ascii="Times New Roman"/>
          <w:b w:val="false"/>
          <w:i w:val="false"/>
          <w:color w:val="000000"/>
          <w:sz w:val="28"/>
        </w:rPr>
        <w:t>формате, заполнение его в бумажном варианте не допускается.</w:t>
      </w:r>
    </w:p>
    <w:bookmarkEnd w:id="152"/>
    <w:bookmarkStart w:name="z160" w:id="153"/>
    <w:p>
      <w:pPr>
        <w:spacing w:after="0"/>
        <w:ind w:left="0"/>
        <w:jc w:val="both"/>
      </w:pPr>
      <w:r>
        <w:rPr>
          <w:rFonts w:ascii="Times New Roman"/>
          <w:b w:val="false"/>
          <w:i w:val="false"/>
          <w:color w:val="000000"/>
          <w:sz w:val="28"/>
        </w:rPr>
        <w:t>
      Расписание уроков на 1-ое полугодие</w:t>
      </w:r>
    </w:p>
    <w:bookmarkEnd w:id="1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6"/>
        <w:gridCol w:w="724"/>
        <w:gridCol w:w="724"/>
        <w:gridCol w:w="724"/>
        <w:gridCol w:w="724"/>
        <w:gridCol w:w="724"/>
        <w:gridCol w:w="724"/>
      </w:tblGrid>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1" w:id="154"/>
          <w:p>
            <w:pPr>
              <w:spacing w:after="20"/>
              <w:ind w:left="20"/>
              <w:jc w:val="both"/>
            </w:pPr>
            <w:r>
              <w:rPr>
                <w:rFonts w:ascii="Times New Roman"/>
                <w:b w:val="false"/>
                <w:i w:val="false"/>
                <w:color w:val="000000"/>
                <w:sz w:val="20"/>
              </w:rPr>
              <w:t>
1 урок с__ч.___м.</w:t>
            </w:r>
            <w:r>
              <w:br/>
            </w:r>
            <w:r>
              <w:rPr>
                <w:rFonts w:ascii="Times New Roman"/>
                <w:b w:val="false"/>
                <w:i w:val="false"/>
                <w:color w:val="000000"/>
                <w:sz w:val="20"/>
              </w:rPr>
              <w:t>
до __ч.__м.</w:t>
            </w:r>
          </w:p>
          <w:bookmarkEnd w:id="154"/>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2" w:id="155"/>
          <w:p>
            <w:pPr>
              <w:spacing w:after="20"/>
              <w:ind w:left="20"/>
              <w:jc w:val="both"/>
            </w:pPr>
            <w:r>
              <w:rPr>
                <w:rFonts w:ascii="Times New Roman"/>
                <w:b w:val="false"/>
                <w:i w:val="false"/>
                <w:color w:val="000000"/>
                <w:sz w:val="20"/>
              </w:rPr>
              <w:t>
2 урок с__ч.___м.</w:t>
            </w:r>
            <w:r>
              <w:br/>
            </w:r>
            <w:r>
              <w:rPr>
                <w:rFonts w:ascii="Times New Roman"/>
                <w:b w:val="false"/>
                <w:i w:val="false"/>
                <w:color w:val="000000"/>
                <w:sz w:val="20"/>
              </w:rPr>
              <w:t>
до __ч.__м.</w:t>
            </w:r>
          </w:p>
          <w:bookmarkEnd w:id="155"/>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3" w:id="156"/>
          <w:p>
            <w:pPr>
              <w:spacing w:after="20"/>
              <w:ind w:left="20"/>
              <w:jc w:val="both"/>
            </w:pPr>
            <w:r>
              <w:rPr>
                <w:rFonts w:ascii="Times New Roman"/>
                <w:b w:val="false"/>
                <w:i w:val="false"/>
                <w:color w:val="000000"/>
                <w:sz w:val="20"/>
              </w:rPr>
              <w:t>
3 урок с__ч.___м.</w:t>
            </w:r>
            <w:r>
              <w:br/>
            </w:r>
            <w:r>
              <w:rPr>
                <w:rFonts w:ascii="Times New Roman"/>
                <w:b w:val="false"/>
                <w:i w:val="false"/>
                <w:color w:val="000000"/>
                <w:sz w:val="20"/>
              </w:rPr>
              <w:t>
до __ч.__м.</w:t>
            </w:r>
          </w:p>
          <w:bookmarkEnd w:id="156"/>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4" w:id="157"/>
          <w:p>
            <w:pPr>
              <w:spacing w:after="20"/>
              <w:ind w:left="20"/>
              <w:jc w:val="both"/>
            </w:pPr>
            <w:r>
              <w:rPr>
                <w:rFonts w:ascii="Times New Roman"/>
                <w:b w:val="false"/>
                <w:i w:val="false"/>
                <w:color w:val="000000"/>
                <w:sz w:val="20"/>
              </w:rPr>
              <w:t>
4 урок с__ч.___м.</w:t>
            </w:r>
            <w:r>
              <w:br/>
            </w:r>
            <w:r>
              <w:rPr>
                <w:rFonts w:ascii="Times New Roman"/>
                <w:b w:val="false"/>
                <w:i w:val="false"/>
                <w:color w:val="000000"/>
                <w:sz w:val="20"/>
              </w:rPr>
              <w:t>
до __ч.__м.</w:t>
            </w:r>
          </w:p>
          <w:bookmarkEnd w:id="157"/>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5" w:id="158"/>
          <w:p>
            <w:pPr>
              <w:spacing w:after="20"/>
              <w:ind w:left="20"/>
              <w:jc w:val="both"/>
            </w:pPr>
            <w:r>
              <w:rPr>
                <w:rFonts w:ascii="Times New Roman"/>
                <w:b w:val="false"/>
                <w:i w:val="false"/>
                <w:color w:val="000000"/>
                <w:sz w:val="20"/>
              </w:rPr>
              <w:t>
5 урок с__ч.___м.</w:t>
            </w:r>
            <w:r>
              <w:br/>
            </w:r>
            <w:r>
              <w:rPr>
                <w:rFonts w:ascii="Times New Roman"/>
                <w:b w:val="false"/>
                <w:i w:val="false"/>
                <w:color w:val="000000"/>
                <w:sz w:val="20"/>
              </w:rPr>
              <w:t>
до __ч.__м.</w:t>
            </w:r>
          </w:p>
          <w:bookmarkEnd w:id="158"/>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6" w:id="159"/>
          <w:p>
            <w:pPr>
              <w:spacing w:after="20"/>
              <w:ind w:left="20"/>
              <w:jc w:val="both"/>
            </w:pPr>
            <w:r>
              <w:rPr>
                <w:rFonts w:ascii="Times New Roman"/>
                <w:b w:val="false"/>
                <w:i w:val="false"/>
                <w:color w:val="000000"/>
                <w:sz w:val="20"/>
              </w:rPr>
              <w:t>
6 урок с__ч.___м.</w:t>
            </w:r>
            <w:r>
              <w:br/>
            </w:r>
            <w:r>
              <w:rPr>
                <w:rFonts w:ascii="Times New Roman"/>
                <w:b w:val="false"/>
                <w:i w:val="false"/>
                <w:color w:val="000000"/>
                <w:sz w:val="20"/>
              </w:rPr>
              <w:t>
до __ч.__м.</w:t>
            </w:r>
          </w:p>
          <w:bookmarkEnd w:id="159"/>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67" w:id="160"/>
    <w:p>
      <w:pPr>
        <w:spacing w:after="0"/>
        <w:ind w:left="0"/>
        <w:jc w:val="both"/>
      </w:pPr>
      <w:r>
        <w:rPr>
          <w:rFonts w:ascii="Times New Roman"/>
          <w:b w:val="false"/>
          <w:i w:val="false"/>
          <w:color w:val="000000"/>
          <w:sz w:val="28"/>
        </w:rPr>
        <w:t>
      Расписание уроков на 2-ое полугодие</w:t>
      </w:r>
    </w:p>
    <w:bookmarkEnd w:id="16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999"/>
        <w:gridCol w:w="1048"/>
        <w:gridCol w:w="1050"/>
        <w:gridCol w:w="1050"/>
        <w:gridCol w:w="1051"/>
        <w:gridCol w:w="1051"/>
        <w:gridCol w:w="1051"/>
      </w:tblGrid>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8" w:id="161"/>
          <w:p>
            <w:pPr>
              <w:spacing w:after="20"/>
              <w:ind w:left="20"/>
              <w:jc w:val="both"/>
            </w:pPr>
            <w:r>
              <w:rPr>
                <w:rFonts w:ascii="Times New Roman"/>
                <w:b w:val="false"/>
                <w:i w:val="false"/>
                <w:color w:val="000000"/>
                <w:sz w:val="20"/>
              </w:rPr>
              <w:t>
1 урок с__ч.___м.</w:t>
            </w:r>
            <w:r>
              <w:br/>
            </w:r>
            <w:r>
              <w:rPr>
                <w:rFonts w:ascii="Times New Roman"/>
                <w:b w:val="false"/>
                <w:i w:val="false"/>
                <w:color w:val="000000"/>
                <w:sz w:val="20"/>
              </w:rPr>
              <w:t>
до __ч.__м.</w:t>
            </w:r>
          </w:p>
          <w:bookmarkEnd w:id="161"/>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69" w:id="162"/>
          <w:p>
            <w:pPr>
              <w:spacing w:after="20"/>
              <w:ind w:left="20"/>
              <w:jc w:val="both"/>
            </w:pPr>
            <w:r>
              <w:rPr>
                <w:rFonts w:ascii="Times New Roman"/>
                <w:b w:val="false"/>
                <w:i w:val="false"/>
                <w:color w:val="000000"/>
                <w:sz w:val="20"/>
              </w:rPr>
              <w:t>
2 урок с__ч.___м.</w:t>
            </w:r>
            <w:r>
              <w:br/>
            </w:r>
            <w:r>
              <w:rPr>
                <w:rFonts w:ascii="Times New Roman"/>
                <w:b w:val="false"/>
                <w:i w:val="false"/>
                <w:color w:val="000000"/>
                <w:sz w:val="20"/>
              </w:rPr>
              <w:t>
до __ч.__м.</w:t>
            </w:r>
          </w:p>
          <w:bookmarkEnd w:id="162"/>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0" w:id="163"/>
          <w:p>
            <w:pPr>
              <w:spacing w:after="20"/>
              <w:ind w:left="20"/>
              <w:jc w:val="both"/>
            </w:pPr>
            <w:r>
              <w:rPr>
                <w:rFonts w:ascii="Times New Roman"/>
                <w:b w:val="false"/>
                <w:i w:val="false"/>
                <w:color w:val="000000"/>
                <w:sz w:val="20"/>
              </w:rPr>
              <w:t>
3 урок с__ч.___м.</w:t>
            </w:r>
            <w:r>
              <w:br/>
            </w:r>
            <w:r>
              <w:rPr>
                <w:rFonts w:ascii="Times New Roman"/>
                <w:b w:val="false"/>
                <w:i w:val="false"/>
                <w:color w:val="000000"/>
                <w:sz w:val="20"/>
              </w:rPr>
              <w:t>
до __ч.__м.</w:t>
            </w:r>
          </w:p>
          <w:bookmarkEnd w:id="163"/>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1" w:id="164"/>
          <w:p>
            <w:pPr>
              <w:spacing w:after="20"/>
              <w:ind w:left="20"/>
              <w:jc w:val="both"/>
            </w:pPr>
            <w:r>
              <w:rPr>
                <w:rFonts w:ascii="Times New Roman"/>
                <w:b w:val="false"/>
                <w:i w:val="false"/>
                <w:color w:val="000000"/>
                <w:sz w:val="20"/>
              </w:rPr>
              <w:t>
4 урок с__ч.___м.</w:t>
            </w:r>
            <w:r>
              <w:br/>
            </w:r>
            <w:r>
              <w:rPr>
                <w:rFonts w:ascii="Times New Roman"/>
                <w:b w:val="false"/>
                <w:i w:val="false"/>
                <w:color w:val="000000"/>
                <w:sz w:val="20"/>
              </w:rPr>
              <w:t>
до __ч.__м.</w:t>
            </w:r>
          </w:p>
          <w:bookmarkEnd w:id="164"/>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2" w:id="165"/>
          <w:p>
            <w:pPr>
              <w:spacing w:after="20"/>
              <w:ind w:left="20"/>
              <w:jc w:val="both"/>
            </w:pPr>
            <w:r>
              <w:rPr>
                <w:rFonts w:ascii="Times New Roman"/>
                <w:b w:val="false"/>
                <w:i w:val="false"/>
                <w:color w:val="000000"/>
                <w:sz w:val="20"/>
              </w:rPr>
              <w:t>
5 урок с__ч.___м.</w:t>
            </w:r>
            <w:r>
              <w:br/>
            </w:r>
            <w:r>
              <w:rPr>
                <w:rFonts w:ascii="Times New Roman"/>
                <w:b w:val="false"/>
                <w:i w:val="false"/>
                <w:color w:val="000000"/>
                <w:sz w:val="20"/>
              </w:rPr>
              <w:t>
до __ч.__м.</w:t>
            </w:r>
          </w:p>
          <w:bookmarkEnd w:id="165"/>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3" w:id="166"/>
          <w:p>
            <w:pPr>
              <w:spacing w:after="20"/>
              <w:ind w:left="20"/>
              <w:jc w:val="both"/>
            </w:pPr>
            <w:r>
              <w:rPr>
                <w:rFonts w:ascii="Times New Roman"/>
                <w:b w:val="false"/>
                <w:i w:val="false"/>
                <w:color w:val="000000"/>
                <w:sz w:val="20"/>
              </w:rPr>
              <w:t>
6 урок с__ч.___м.</w:t>
            </w:r>
            <w:r>
              <w:br/>
            </w:r>
            <w:r>
              <w:rPr>
                <w:rFonts w:ascii="Times New Roman"/>
                <w:b w:val="false"/>
                <w:i w:val="false"/>
                <w:color w:val="000000"/>
                <w:sz w:val="20"/>
              </w:rPr>
              <w:t>
до __ч.__м.</w:t>
            </w:r>
          </w:p>
          <w:bookmarkEnd w:id="166"/>
        </w:tc>
        <w:tc>
          <w:tcPr>
            <w:tcW w:w="10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ОГЛАВЛЕНИЕ</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Страница</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Обучение грамоте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Родной язык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Литературное чтение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Казахский язык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 Русский язык</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74" w:id="167"/>
          <w:p>
            <w:pPr>
              <w:spacing w:after="20"/>
              <w:ind w:left="20"/>
              <w:jc w:val="both"/>
            </w:pPr>
            <w:r>
              <w:rPr>
                <w:rFonts w:ascii="Times New Roman"/>
                <w:b w:val="false"/>
                <w:i w:val="false"/>
                <w:color w:val="000000"/>
                <w:sz w:val="20"/>
              </w:rPr>
              <w:t>
6. Иностранный язык</w:t>
            </w:r>
            <w:r>
              <w:br/>
            </w:r>
            <w:r>
              <w:rPr>
                <w:rFonts w:ascii="Times New Roman"/>
                <w:b w:val="false"/>
                <w:i w:val="false"/>
                <w:color w:val="000000"/>
                <w:sz w:val="20"/>
              </w:rPr>
              <w:t>
</w:t>
            </w:r>
            <w:r>
              <w:rPr>
                <w:rFonts w:ascii="Times New Roman"/>
                <w:b w:val="false"/>
                <w:i w:val="false"/>
                <w:color w:val="000000"/>
                <w:sz w:val="20"/>
              </w:rPr>
              <w:t>__________________</w:t>
            </w:r>
            <w:r>
              <w:br/>
            </w:r>
            <w:r>
              <w:rPr>
                <w:rFonts w:ascii="Times New Roman"/>
                <w:b w:val="false"/>
                <w:i w:val="false"/>
                <w:color w:val="000000"/>
                <w:sz w:val="20"/>
              </w:rPr>
              <w:t>
(какой)</w:t>
            </w:r>
          </w:p>
          <w:bookmarkEnd w:id="167"/>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 Математика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 Информационно -коммуникационные технологии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 Естествознание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 Познание мира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 Самопознание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 Музыка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 Художественный труд</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Физическая культура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 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 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 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 ________________</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 Общие сведения об обучающихся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 Показатели физической подготовленности обучающихся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 Сведения о количестве дней и уроков, пропущенных обучающимися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 Сводная ведомость учета успеваемости и поведения обучающихся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r>
        <w:trPr>
          <w:trHeight w:val="30" w:hRule="atLeast"/>
        </w:trPr>
        <w:tc>
          <w:tcPr>
            <w:tcW w:w="5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 Замечания по ведению классного журнала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w:t>
            </w:r>
          </w:p>
        </w:tc>
      </w:tr>
    </w:tbl>
    <w:bookmarkStart w:name="z176" w:id="168"/>
    <w:p>
      <w:pPr>
        <w:spacing w:after="0"/>
        <w:ind w:left="0"/>
        <w:jc w:val="both"/>
      </w:pPr>
      <w:r>
        <w:rPr>
          <w:rFonts w:ascii="Times New Roman"/>
          <w:b w:val="false"/>
          <w:i w:val="false"/>
          <w:color w:val="000000"/>
          <w:sz w:val="28"/>
        </w:rPr>
        <w:t>
      (Левая сторона)</w:t>
      </w:r>
    </w:p>
    <w:bookmarkEnd w:id="16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2410"/>
        <w:gridCol w:w="412"/>
        <w:gridCol w:w="412"/>
        <w:gridCol w:w="412"/>
        <w:gridCol w:w="416"/>
        <w:gridCol w:w="416"/>
        <w:gridCol w:w="416"/>
        <w:gridCol w:w="416"/>
        <w:gridCol w:w="504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_______________________</w:t>
            </w:r>
          </w:p>
        </w:tc>
      </w:tr>
      <w:tr>
        <w:trPr>
          <w:trHeight w:val="30" w:hRule="atLeast"/>
        </w:trPr>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до 26</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7" w:id="169"/>
    <w:p>
      <w:pPr>
        <w:spacing w:after="0"/>
        <w:ind w:left="0"/>
        <w:jc w:val="both"/>
      </w:pPr>
      <w:r>
        <w:rPr>
          <w:rFonts w:ascii="Times New Roman"/>
          <w:b w:val="false"/>
          <w:i w:val="false"/>
          <w:color w:val="000000"/>
          <w:sz w:val="28"/>
        </w:rPr>
        <w:t>
      И далее, до 42-х (правая сторона)</w:t>
      </w:r>
    </w:p>
    <w:bookmarkEnd w:id="1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2"/>
        <w:gridCol w:w="4222"/>
        <w:gridCol w:w="2386"/>
        <w:gridCol w:w="2390"/>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педагога_______________________</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пройдено на уроке</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 педагога</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78" w:id="170"/>
    <w:p>
      <w:pPr>
        <w:spacing w:after="0"/>
        <w:ind w:left="0"/>
        <w:jc w:val="both"/>
      </w:pPr>
      <w:r>
        <w:rPr>
          <w:rFonts w:ascii="Times New Roman"/>
          <w:b w:val="false"/>
          <w:i w:val="false"/>
          <w:color w:val="000000"/>
          <w:sz w:val="28"/>
        </w:rPr>
        <w:t>
      Всего, до 42-х</w:t>
      </w:r>
    </w:p>
    <w:bookmarkEnd w:id="170"/>
    <w:bookmarkStart w:name="z179" w:id="171"/>
    <w:p>
      <w:pPr>
        <w:spacing w:after="0"/>
        <w:ind w:left="0"/>
        <w:jc w:val="both"/>
      </w:pPr>
      <w:r>
        <w:rPr>
          <w:rFonts w:ascii="Times New Roman"/>
          <w:b w:val="false"/>
          <w:i w:val="false"/>
          <w:color w:val="000000"/>
          <w:sz w:val="28"/>
        </w:rPr>
        <w:t>
      (левая сторона)</w:t>
      </w:r>
    </w:p>
    <w:bookmarkEnd w:id="171"/>
    <w:bookmarkStart w:name="z180" w:id="172"/>
    <w:p>
      <w:pPr>
        <w:spacing w:after="0"/>
        <w:ind w:left="0"/>
        <w:jc w:val="both"/>
      </w:pPr>
      <w:r>
        <w:rPr>
          <w:rFonts w:ascii="Times New Roman"/>
          <w:b w:val="false"/>
          <w:i w:val="false"/>
          <w:color w:val="000000"/>
          <w:sz w:val="28"/>
        </w:rPr>
        <w:t>
      Для 1-4 классов по обновленной программе</w:t>
      </w:r>
    </w:p>
    <w:bookmarkEnd w:id="1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49"/>
        <w:gridCol w:w="2410"/>
        <w:gridCol w:w="412"/>
        <w:gridCol w:w="412"/>
        <w:gridCol w:w="412"/>
        <w:gridCol w:w="416"/>
        <w:gridCol w:w="416"/>
        <w:gridCol w:w="416"/>
        <w:gridCol w:w="416"/>
        <w:gridCol w:w="5041"/>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_______________________</w:t>
            </w:r>
          </w:p>
        </w:tc>
      </w:tr>
      <w:tr>
        <w:trPr>
          <w:trHeight w:val="30" w:hRule="atLeast"/>
        </w:trPr>
        <w:tc>
          <w:tcPr>
            <w:tcW w:w="19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1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до 26</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1" w:id="173"/>
    <w:p>
      <w:pPr>
        <w:spacing w:after="0"/>
        <w:ind w:left="0"/>
        <w:jc w:val="both"/>
      </w:pPr>
      <w:r>
        <w:rPr>
          <w:rFonts w:ascii="Times New Roman"/>
          <w:b w:val="false"/>
          <w:i w:val="false"/>
          <w:color w:val="000000"/>
          <w:sz w:val="28"/>
        </w:rPr>
        <w:t>
      Всего, до 42-х</w:t>
      </w:r>
    </w:p>
    <w:bookmarkEnd w:id="173"/>
    <w:bookmarkStart w:name="z182" w:id="174"/>
    <w:p>
      <w:pPr>
        <w:spacing w:after="0"/>
        <w:ind w:left="0"/>
        <w:jc w:val="both"/>
      </w:pPr>
      <w:r>
        <w:rPr>
          <w:rFonts w:ascii="Times New Roman"/>
          <w:b w:val="false"/>
          <w:i w:val="false"/>
          <w:color w:val="000000"/>
          <w:sz w:val="28"/>
        </w:rPr>
        <w:t>
      (правая сторона)</w:t>
      </w:r>
    </w:p>
    <w:bookmarkEnd w:id="1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33"/>
        <w:gridCol w:w="366"/>
        <w:gridCol w:w="366"/>
        <w:gridCol w:w="733"/>
        <w:gridCol w:w="733"/>
        <w:gridCol w:w="893"/>
        <w:gridCol w:w="2856"/>
        <w:gridCol w:w="2856"/>
        <w:gridCol w:w="945"/>
        <w:gridCol w:w="574"/>
        <w:gridCol w:w="574"/>
        <w:gridCol w:w="255"/>
        <w:gridCol w:w="416"/>
      </w:tblGrid>
      <w:tr>
        <w:trPr>
          <w:trHeight w:val="30" w:hRule="atLeast"/>
        </w:trPr>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педагога 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оценки за четверть</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25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СО за разделы учебной программы в четверти</w:t>
            </w:r>
          </w:p>
        </w:tc>
        <w:tc>
          <w:tcPr>
            <w:tcW w:w="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 за четв.</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 (макс 50%)</w:t>
            </w:r>
          </w:p>
        </w:tc>
        <w:tc>
          <w:tcPr>
            <w:tcW w:w="28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СОч (макс 50%)</w:t>
            </w:r>
          </w:p>
        </w:tc>
        <w:tc>
          <w:tcPr>
            <w:tcW w:w="94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w:t>
            </w:r>
          </w:p>
        </w:tc>
        <w:tc>
          <w:tcPr>
            <w:tcW w:w="5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четверть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2</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3</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баллы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3" w:id="175"/>
    <w:p>
      <w:pPr>
        <w:spacing w:after="0"/>
        <w:ind w:left="0"/>
        <w:jc w:val="both"/>
      </w:pPr>
      <w:r>
        <w:rPr>
          <w:rFonts w:ascii="Times New Roman"/>
          <w:b w:val="false"/>
          <w:i w:val="false"/>
          <w:color w:val="000000"/>
          <w:sz w:val="28"/>
        </w:rPr>
        <w:t>
      Всего, до 42-х</w:t>
      </w:r>
    </w:p>
    <w:bookmarkEnd w:id="175"/>
    <w:bookmarkStart w:name="z184" w:id="176"/>
    <w:p>
      <w:pPr>
        <w:spacing w:after="0"/>
        <w:ind w:left="0"/>
        <w:jc w:val="both"/>
      </w:pPr>
      <w:r>
        <w:rPr>
          <w:rFonts w:ascii="Times New Roman"/>
          <w:b w:val="false"/>
          <w:i w:val="false"/>
          <w:color w:val="000000"/>
          <w:sz w:val="28"/>
        </w:rPr>
        <w:t>
      (левая сторона)</w:t>
      </w:r>
    </w:p>
    <w:bookmarkEnd w:id="176"/>
    <w:bookmarkStart w:name="z185" w:id="177"/>
    <w:p>
      <w:pPr>
        <w:spacing w:after="0"/>
        <w:ind w:left="0"/>
        <w:jc w:val="both"/>
      </w:pPr>
      <w:r>
        <w:rPr>
          <w:rFonts w:ascii="Times New Roman"/>
          <w:b w:val="false"/>
          <w:i w:val="false"/>
          <w:color w:val="000000"/>
          <w:sz w:val="28"/>
        </w:rPr>
        <w:t>
      Общие сведения об обучающихся</w:t>
      </w:r>
    </w:p>
    <w:bookmarkEnd w:id="17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29"/>
        <w:gridCol w:w="4074"/>
        <w:gridCol w:w="634"/>
        <w:gridCol w:w="1827"/>
        <w:gridCol w:w="634"/>
        <w:gridCol w:w="2226"/>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личного дела</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 (при его наличии)</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рождения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Был ли в дошкольном учреждении</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6" w:id="178"/>
    <w:p>
      <w:pPr>
        <w:spacing w:after="0"/>
        <w:ind w:left="0"/>
        <w:jc w:val="both"/>
      </w:pPr>
      <w:r>
        <w:rPr>
          <w:rFonts w:ascii="Times New Roman"/>
          <w:b w:val="false"/>
          <w:i w:val="false"/>
          <w:color w:val="000000"/>
          <w:sz w:val="28"/>
        </w:rPr>
        <w:t>
      До конца страницы</w:t>
      </w:r>
    </w:p>
    <w:bookmarkEnd w:id="178"/>
    <w:bookmarkStart w:name="z187" w:id="179"/>
    <w:p>
      <w:pPr>
        <w:spacing w:after="0"/>
        <w:ind w:left="0"/>
        <w:jc w:val="both"/>
      </w:pPr>
      <w:r>
        <w:rPr>
          <w:rFonts w:ascii="Times New Roman"/>
          <w:b w:val="false"/>
          <w:i w:val="false"/>
          <w:color w:val="000000"/>
          <w:sz w:val="28"/>
        </w:rPr>
        <w:t>
      (правая сторона)</w:t>
      </w:r>
    </w:p>
    <w:bookmarkEnd w:id="1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13"/>
        <w:gridCol w:w="1295"/>
        <w:gridCol w:w="5427"/>
        <w:gridCol w:w="3269"/>
        <w:gridCol w:w="1296"/>
      </w:tblGrid>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начал учебу</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куда выбыл</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 матери или лиц, заменяющих их</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название и адрес учреждения, где работает указанное лицо</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88" w:id="180"/>
    <w:p>
      <w:pPr>
        <w:spacing w:after="0"/>
        <w:ind w:left="0"/>
        <w:jc w:val="both"/>
      </w:pPr>
      <w:r>
        <w:rPr>
          <w:rFonts w:ascii="Times New Roman"/>
          <w:b w:val="false"/>
          <w:i w:val="false"/>
          <w:color w:val="000000"/>
          <w:sz w:val="28"/>
        </w:rPr>
        <w:t>
      До конца страницы</w:t>
      </w:r>
    </w:p>
    <w:bookmarkEnd w:id="180"/>
    <w:bookmarkStart w:name="z189" w:id="181"/>
    <w:p>
      <w:pPr>
        <w:spacing w:after="0"/>
        <w:ind w:left="0"/>
        <w:jc w:val="both"/>
      </w:pPr>
      <w:r>
        <w:rPr>
          <w:rFonts w:ascii="Times New Roman"/>
          <w:b w:val="false"/>
          <w:i w:val="false"/>
          <w:color w:val="000000"/>
          <w:sz w:val="28"/>
        </w:rPr>
        <w:t>
      (левая сторона)</w:t>
      </w:r>
    </w:p>
    <w:bookmarkEnd w:id="181"/>
    <w:bookmarkStart w:name="z190" w:id="182"/>
    <w:p>
      <w:pPr>
        <w:spacing w:after="0"/>
        <w:ind w:left="0"/>
        <w:jc w:val="both"/>
      </w:pPr>
      <w:r>
        <w:rPr>
          <w:rFonts w:ascii="Times New Roman"/>
          <w:b w:val="false"/>
          <w:i w:val="false"/>
          <w:color w:val="000000"/>
          <w:sz w:val="28"/>
        </w:rPr>
        <w:t>
      Показатели физической подготовленности обучающихся (заполняется педагогом физической культуры два раза в год)</w:t>
      </w:r>
    </w:p>
    <w:bookmarkEnd w:id="1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20"/>
        <w:gridCol w:w="2789"/>
        <w:gridCol w:w="782"/>
        <w:gridCol w:w="481"/>
        <w:gridCol w:w="481"/>
        <w:gridCol w:w="481"/>
        <w:gridCol w:w="1687"/>
        <w:gridCol w:w="3092"/>
        <w:gridCol w:w="1387"/>
      </w:tblGrid>
      <w:tr>
        <w:trPr>
          <w:trHeight w:val="30" w:hRule="atLeast"/>
        </w:trPr>
        <w:tc>
          <w:tcPr>
            <w:tcW w:w="11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7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 (при наличии)</w:t>
            </w:r>
          </w:p>
        </w:tc>
        <w:tc>
          <w:tcPr>
            <w:tcW w:w="7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группа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начале учебного года (сентябрь)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кисти</w:t>
            </w:r>
          </w:p>
        </w:tc>
        <w:tc>
          <w:tcPr>
            <w:tcW w:w="16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в длину с места</w:t>
            </w:r>
          </w:p>
        </w:tc>
        <w:tc>
          <w:tcPr>
            <w:tcW w:w="3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набивного мяча (1 кг)</w:t>
            </w:r>
          </w:p>
        </w:tc>
        <w:tc>
          <w:tcPr>
            <w:tcW w:w="1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физической подготовленности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правой</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1" w:id="183"/>
    <w:p>
      <w:pPr>
        <w:spacing w:after="0"/>
        <w:ind w:left="0"/>
        <w:jc w:val="both"/>
      </w:pPr>
      <w:r>
        <w:rPr>
          <w:rFonts w:ascii="Times New Roman"/>
          <w:b w:val="false"/>
          <w:i w:val="false"/>
          <w:color w:val="000000"/>
          <w:sz w:val="28"/>
        </w:rPr>
        <w:t>
      И так далее, до 42-х</w:t>
      </w:r>
    </w:p>
    <w:bookmarkEnd w:id="183"/>
    <w:bookmarkStart w:name="z192" w:id="184"/>
    <w:p>
      <w:pPr>
        <w:spacing w:after="0"/>
        <w:ind w:left="0"/>
        <w:jc w:val="both"/>
      </w:pPr>
      <w:r>
        <w:rPr>
          <w:rFonts w:ascii="Times New Roman"/>
          <w:b w:val="false"/>
          <w:i w:val="false"/>
          <w:color w:val="000000"/>
          <w:sz w:val="28"/>
        </w:rPr>
        <w:t>
      (правая сторона)</w:t>
      </w:r>
    </w:p>
    <w:bookmarkEnd w:id="1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7"/>
        <w:gridCol w:w="681"/>
        <w:gridCol w:w="681"/>
        <w:gridCol w:w="681"/>
        <w:gridCol w:w="2387"/>
        <w:gridCol w:w="4374"/>
        <w:gridCol w:w="2389"/>
      </w:tblGrid>
      <w:tr>
        <w:trPr>
          <w:trHeight w:val="30" w:hRule="atLeast"/>
        </w:trPr>
        <w:tc>
          <w:tcPr>
            <w:tcW w:w="11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группа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конце учебного года (май)</w:t>
            </w:r>
          </w:p>
        </w:tc>
      </w:tr>
      <w:tr>
        <w:trPr>
          <w:trHeight w:val="30" w:hRule="atLeast"/>
        </w:trPr>
        <w:tc>
          <w:tcPr>
            <w:tcW w:w="0" w:type="auto"/>
            <w:vMerge/>
            <w:tcBorders>
              <w:top w:val="nil"/>
              <w:left w:val="single" w:color="cfcfcf" w:sz="5"/>
              <w:bottom w:val="single" w:color="cfcfcf" w:sz="5"/>
              <w:right w:val="single" w:color="cfcfcf" w:sz="5"/>
            </w:tcBorders>
          </w:tcPr>
          <w:p/>
        </w:tc>
        <w:tc>
          <w:tcPr>
            <w:tcW w:w="6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кисти</w:t>
            </w:r>
          </w:p>
        </w:tc>
        <w:tc>
          <w:tcPr>
            <w:tcW w:w="23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в длину с места</w:t>
            </w:r>
          </w:p>
        </w:tc>
        <w:tc>
          <w:tcPr>
            <w:tcW w:w="43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набивного мяча (1 кг)</w:t>
            </w:r>
          </w:p>
        </w:tc>
        <w:tc>
          <w:tcPr>
            <w:tcW w:w="2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Общая оценка состояния физической подготовленности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3" w:id="185"/>
    <w:p>
      <w:pPr>
        <w:spacing w:after="0"/>
        <w:ind w:left="0"/>
        <w:jc w:val="both"/>
      </w:pPr>
      <w:r>
        <w:rPr>
          <w:rFonts w:ascii="Times New Roman"/>
          <w:b w:val="false"/>
          <w:i w:val="false"/>
          <w:color w:val="000000"/>
          <w:sz w:val="28"/>
        </w:rPr>
        <w:t>
      (левая сторона)</w:t>
      </w:r>
    </w:p>
    <w:bookmarkEnd w:id="185"/>
    <w:bookmarkStart w:name="z194" w:id="186"/>
    <w:p>
      <w:pPr>
        <w:spacing w:after="0"/>
        <w:ind w:left="0"/>
        <w:jc w:val="both"/>
      </w:pPr>
      <w:r>
        <w:rPr>
          <w:rFonts w:ascii="Times New Roman"/>
          <w:b w:val="false"/>
          <w:i w:val="false"/>
          <w:color w:val="000000"/>
          <w:sz w:val="28"/>
        </w:rPr>
        <w:t>
      Сведения о количестве пропущенных дней обучающимися</w:t>
      </w:r>
    </w:p>
    <w:bookmarkEnd w:id="1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99"/>
        <w:gridCol w:w="2488"/>
        <w:gridCol w:w="698"/>
        <w:gridCol w:w="1505"/>
        <w:gridCol w:w="698"/>
        <w:gridCol w:w="1505"/>
        <w:gridCol w:w="698"/>
        <w:gridCol w:w="1505"/>
        <w:gridCol w:w="698"/>
        <w:gridCol w:w="1506"/>
      </w:tblGrid>
      <w:tr>
        <w:trPr>
          <w:trHeight w:val="30" w:hRule="atLeast"/>
        </w:trPr>
        <w:tc>
          <w:tcPr>
            <w:tcW w:w="9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4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 (при наличии)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5" w:id="187"/>
    <w:p>
      <w:pPr>
        <w:spacing w:after="0"/>
        <w:ind w:left="0"/>
        <w:jc w:val="both"/>
      </w:pPr>
      <w:r>
        <w:rPr>
          <w:rFonts w:ascii="Times New Roman"/>
          <w:b w:val="false"/>
          <w:i w:val="false"/>
          <w:color w:val="000000"/>
          <w:sz w:val="28"/>
        </w:rPr>
        <w:t>
      и далее до 42-х</w:t>
      </w:r>
    </w:p>
    <w:bookmarkEnd w:id="187"/>
    <w:bookmarkStart w:name="z196" w:id="188"/>
    <w:p>
      <w:pPr>
        <w:spacing w:after="0"/>
        <w:ind w:left="0"/>
        <w:jc w:val="both"/>
      </w:pPr>
      <w:r>
        <w:rPr>
          <w:rFonts w:ascii="Times New Roman"/>
          <w:b w:val="false"/>
          <w:i w:val="false"/>
          <w:color w:val="000000"/>
          <w:sz w:val="28"/>
        </w:rPr>
        <w:t>
      (правая сторона)</w:t>
      </w:r>
    </w:p>
    <w:bookmarkEnd w:id="1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62"/>
        <w:gridCol w:w="1926"/>
        <w:gridCol w:w="952"/>
        <w:gridCol w:w="2051"/>
        <w:gridCol w:w="952"/>
        <w:gridCol w:w="2052"/>
        <w:gridCol w:w="952"/>
        <w:gridCol w:w="2053"/>
      </w:tblGrid>
      <w:tr>
        <w:trPr>
          <w:trHeight w:val="30" w:hRule="atLeast"/>
        </w:trPr>
        <w:tc>
          <w:tcPr>
            <w:tcW w:w="1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2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97" w:id="189"/>
          <w:p>
            <w:pPr>
              <w:spacing w:after="20"/>
              <w:ind w:left="20"/>
              <w:jc w:val="both"/>
            </w:pPr>
            <w:r>
              <w:rPr>
                <w:rFonts w:ascii="Times New Roman"/>
                <w:b w:val="false"/>
                <w:i w:val="false"/>
                <w:color w:val="000000"/>
                <w:sz w:val="20"/>
              </w:rPr>
              <w:t>
Фамилия, имя обучающегося</w:t>
            </w:r>
            <w:r>
              <w:br/>
            </w:r>
            <w:r>
              <w:rPr>
                <w:rFonts w:ascii="Times New Roman"/>
                <w:b w:val="false"/>
                <w:i w:val="false"/>
                <w:color w:val="000000"/>
                <w:sz w:val="20"/>
              </w:rPr>
              <w:t>
(при наличии)</w:t>
            </w:r>
          </w:p>
          <w:bookmarkEnd w:id="18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98" w:id="190"/>
    <w:p>
      <w:pPr>
        <w:spacing w:after="0"/>
        <w:ind w:left="0"/>
        <w:jc w:val="both"/>
      </w:pPr>
      <w:r>
        <w:rPr>
          <w:rFonts w:ascii="Times New Roman"/>
          <w:b w:val="false"/>
          <w:i w:val="false"/>
          <w:color w:val="000000"/>
          <w:sz w:val="28"/>
        </w:rPr>
        <w:t>
      и далее до 42-х</w:t>
      </w:r>
    </w:p>
    <w:bookmarkEnd w:id="190"/>
    <w:bookmarkStart w:name="z199" w:id="191"/>
    <w:p>
      <w:pPr>
        <w:spacing w:after="0"/>
        <w:ind w:left="0"/>
        <w:jc w:val="both"/>
      </w:pPr>
      <w:r>
        <w:rPr>
          <w:rFonts w:ascii="Times New Roman"/>
          <w:b w:val="false"/>
          <w:i w:val="false"/>
          <w:color w:val="000000"/>
          <w:sz w:val="28"/>
        </w:rPr>
        <w:t>
      (левая сторона)</w:t>
      </w:r>
    </w:p>
    <w:bookmarkEnd w:id="19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86"/>
        <w:gridCol w:w="1051"/>
        <w:gridCol w:w="758"/>
        <w:gridCol w:w="1635"/>
        <w:gridCol w:w="759"/>
        <w:gridCol w:w="1636"/>
        <w:gridCol w:w="759"/>
        <w:gridCol w:w="1636"/>
        <w:gridCol w:w="1343"/>
        <w:gridCol w:w="1637"/>
      </w:tblGrid>
      <w:tr>
        <w:trPr>
          <w:trHeight w:val="30" w:hRule="atLeast"/>
        </w:trPr>
        <w:tc>
          <w:tcPr>
            <w:tcW w:w="10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0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0" w:id="192"/>
    <w:p>
      <w:pPr>
        <w:spacing w:after="0"/>
        <w:ind w:left="0"/>
        <w:jc w:val="both"/>
      </w:pPr>
      <w:r>
        <w:rPr>
          <w:rFonts w:ascii="Times New Roman"/>
          <w:b w:val="false"/>
          <w:i w:val="false"/>
          <w:color w:val="000000"/>
          <w:sz w:val="28"/>
        </w:rPr>
        <w:t>
      и далее до 42-х</w:t>
      </w:r>
    </w:p>
    <w:bookmarkEnd w:id="192"/>
    <w:bookmarkStart w:name="z201" w:id="193"/>
    <w:p>
      <w:pPr>
        <w:spacing w:after="0"/>
        <w:ind w:left="0"/>
        <w:jc w:val="both"/>
      </w:pPr>
      <w:r>
        <w:rPr>
          <w:rFonts w:ascii="Times New Roman"/>
          <w:b w:val="false"/>
          <w:i w:val="false"/>
          <w:color w:val="000000"/>
          <w:sz w:val="28"/>
        </w:rPr>
        <w:t>
      правая сторона</w:t>
      </w:r>
    </w:p>
    <w:bookmarkEnd w:id="19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376"/>
        <w:gridCol w:w="777"/>
        <w:gridCol w:w="1675"/>
        <w:gridCol w:w="777"/>
        <w:gridCol w:w="1675"/>
        <w:gridCol w:w="777"/>
        <w:gridCol w:w="1676"/>
        <w:gridCol w:w="778"/>
        <w:gridCol w:w="1677"/>
      </w:tblGrid>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обучающегося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2" w:id="194"/>
    <w:p>
      <w:pPr>
        <w:spacing w:after="0"/>
        <w:ind w:left="0"/>
        <w:jc w:val="both"/>
      </w:pPr>
      <w:r>
        <w:rPr>
          <w:rFonts w:ascii="Times New Roman"/>
          <w:b w:val="false"/>
          <w:i w:val="false"/>
          <w:color w:val="000000"/>
          <w:sz w:val="28"/>
        </w:rPr>
        <w:t>
      (левая сторона)</w:t>
      </w:r>
    </w:p>
    <w:bookmarkEnd w:id="194"/>
    <w:bookmarkStart w:name="z203" w:id="195"/>
    <w:p>
      <w:pPr>
        <w:spacing w:after="0"/>
        <w:ind w:left="0"/>
        <w:jc w:val="both"/>
      </w:pPr>
      <w:r>
        <w:rPr>
          <w:rFonts w:ascii="Times New Roman"/>
          <w:b w:val="false"/>
          <w:i w:val="false"/>
          <w:color w:val="000000"/>
          <w:sz w:val="28"/>
        </w:rPr>
        <w:t>
      Сводная ведомость учета успеваемости и посещаемости обучающихся</w:t>
      </w:r>
    </w:p>
    <w:bookmarkEnd w:id="1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4"/>
        <w:gridCol w:w="1984"/>
        <w:gridCol w:w="1984"/>
        <w:gridCol w:w="1121"/>
        <w:gridCol w:w="1121"/>
        <w:gridCol w:w="1121"/>
        <w:gridCol w:w="1121"/>
        <w:gridCol w:w="1122"/>
        <w:gridCol w:w="1122"/>
      </w:tblGrid>
      <w:tr>
        <w:trPr>
          <w:trHeight w:val="30" w:hRule="atLeast"/>
        </w:trPr>
        <w:tc>
          <w:tcPr>
            <w:tcW w:w="16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198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язык</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Литературное чтение</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отметка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летних заданий</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4" w:id="196"/>
    <w:p>
      <w:pPr>
        <w:spacing w:after="0"/>
        <w:ind w:left="0"/>
        <w:jc w:val="both"/>
      </w:pPr>
      <w:r>
        <w:rPr>
          <w:rFonts w:ascii="Times New Roman"/>
          <w:b w:val="false"/>
          <w:i w:val="false"/>
          <w:color w:val="000000"/>
          <w:sz w:val="28"/>
        </w:rPr>
        <w:t>
      продолжение таблицы</w:t>
      </w:r>
    </w:p>
    <w:bookmarkEnd w:id="1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5"/>
        <w:gridCol w:w="1245"/>
        <w:gridCol w:w="1245"/>
        <w:gridCol w:w="2024"/>
        <w:gridCol w:w="1245"/>
        <w:gridCol w:w="1245"/>
        <w:gridCol w:w="2025"/>
        <w:gridCol w:w="2026"/>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ИКТ</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r>
      <w:tr>
        <w:trPr>
          <w:trHeight w:val="30" w:hRule="atLeast"/>
        </w:trPr>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5" w:id="197"/>
    <w:p>
      <w:pPr>
        <w:spacing w:after="0"/>
        <w:ind w:left="0"/>
        <w:jc w:val="both"/>
      </w:pPr>
      <w:r>
        <w:rPr>
          <w:rFonts w:ascii="Times New Roman"/>
          <w:b w:val="false"/>
          <w:i w:val="false"/>
          <w:color w:val="000000"/>
          <w:sz w:val="28"/>
        </w:rPr>
        <w:t>
      и далее, до 42-х</w:t>
      </w:r>
    </w:p>
    <w:bookmarkEnd w:id="197"/>
    <w:bookmarkStart w:name="z206" w:id="198"/>
    <w:p>
      <w:pPr>
        <w:spacing w:after="0"/>
        <w:ind w:left="0"/>
        <w:jc w:val="both"/>
      </w:pPr>
      <w:r>
        <w:rPr>
          <w:rFonts w:ascii="Times New Roman"/>
          <w:b w:val="false"/>
          <w:i w:val="false"/>
          <w:color w:val="000000"/>
          <w:sz w:val="28"/>
        </w:rPr>
        <w:t>
      Замечания по ведению журнала (заполняется заместителем директора по учебно-воспитательной работе или директором школы)</w:t>
      </w:r>
    </w:p>
    <w:bookmarkEnd w:id="1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 месяц</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и предложения проверяющих</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выполнении</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07" w:id="199"/>
    <w:p>
      <w:pPr>
        <w:spacing w:after="0"/>
        <w:ind w:left="0"/>
        <w:jc w:val="both"/>
      </w:pPr>
      <w:r>
        <w:rPr>
          <w:rFonts w:ascii="Times New Roman"/>
          <w:b w:val="false"/>
          <w:i w:val="false"/>
          <w:color w:val="000000"/>
          <w:sz w:val="28"/>
        </w:rPr>
        <w:t>
      до конца страницы</w:t>
      </w:r>
    </w:p>
    <w:bookmarkEnd w:id="19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10" w:id="200"/>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Классный журнал для 5-11 (12) классов для организаций среднего образования</w:t>
      </w:r>
    </w:p>
    <w:bookmarkEnd w:id="200"/>
    <w:bookmarkStart w:name="z211" w:id="201"/>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(класс) ____________________________________________________________ учебный год</w:t>
      </w:r>
    </w:p>
    <w:bookmarkEnd w:id="201"/>
    <w:bookmarkStart w:name="z212" w:id="202"/>
    <w:p>
      <w:pPr>
        <w:spacing w:after="0"/>
        <w:ind w:left="0"/>
        <w:jc w:val="both"/>
      </w:pPr>
      <w:r>
        <w:rPr>
          <w:rFonts w:ascii="Times New Roman"/>
          <w:b w:val="false"/>
          <w:i w:val="false"/>
          <w:color w:val="000000"/>
          <w:sz w:val="28"/>
        </w:rPr>
        <w:t>
      Примечание: Классный журнал является документом строгой отчетности, ведение</w:t>
      </w:r>
      <w:r>
        <w:br/>
      </w:r>
      <w:r>
        <w:rPr>
          <w:rFonts w:ascii="Times New Roman"/>
          <w:b w:val="false"/>
          <w:i w:val="false"/>
          <w:color w:val="000000"/>
          <w:sz w:val="28"/>
        </w:rPr>
        <w:t>которого обязательно для каждого педагога и классного руководителя.</w:t>
      </w:r>
      <w:r>
        <w:br/>
      </w:r>
      <w:r>
        <w:rPr>
          <w:rFonts w:ascii="Times New Roman"/>
          <w:b w:val="false"/>
          <w:i w:val="false"/>
          <w:color w:val="000000"/>
          <w:sz w:val="28"/>
        </w:rPr>
        <w:t xml:space="preserve">            Классный журнал при подключении организации образования к электронной системе</w:t>
      </w:r>
      <w:r>
        <w:br/>
      </w:r>
      <w:r>
        <w:rPr>
          <w:rFonts w:ascii="Times New Roman"/>
          <w:b w:val="false"/>
          <w:i w:val="false"/>
          <w:color w:val="000000"/>
          <w:sz w:val="28"/>
        </w:rPr>
        <w:t>заполняется только в электронном формате, заполнение его в бумажном варианте</w:t>
      </w:r>
      <w:r>
        <w:br/>
      </w:r>
      <w:r>
        <w:rPr>
          <w:rFonts w:ascii="Times New Roman"/>
          <w:b w:val="false"/>
          <w:i w:val="false"/>
          <w:color w:val="000000"/>
          <w:sz w:val="28"/>
        </w:rPr>
        <w:t>не допускается.</w:t>
      </w:r>
      <w:r>
        <w:br/>
      </w:r>
      <w:r>
        <w:rPr>
          <w:rFonts w:ascii="Times New Roman"/>
          <w:b w:val="false"/>
          <w:i w:val="false"/>
          <w:color w:val="000000"/>
          <w:sz w:val="28"/>
        </w:rPr>
        <w:t xml:space="preserve">             Расписание уроков на 1-ое полугодие</w:t>
      </w:r>
    </w:p>
    <w:bookmarkEnd w:id="2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6"/>
        <w:gridCol w:w="724"/>
        <w:gridCol w:w="724"/>
        <w:gridCol w:w="724"/>
        <w:gridCol w:w="724"/>
        <w:gridCol w:w="724"/>
        <w:gridCol w:w="724"/>
      </w:tblGrid>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3" w:id="203"/>
          <w:p>
            <w:pPr>
              <w:spacing w:after="20"/>
              <w:ind w:left="20"/>
              <w:jc w:val="both"/>
            </w:pPr>
            <w:r>
              <w:rPr>
                <w:rFonts w:ascii="Times New Roman"/>
                <w:b w:val="false"/>
                <w:i w:val="false"/>
                <w:color w:val="000000"/>
                <w:sz w:val="20"/>
              </w:rPr>
              <w:t>
1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03"/>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5" w:id="204"/>
          <w:p>
            <w:pPr>
              <w:spacing w:after="20"/>
              <w:ind w:left="20"/>
              <w:jc w:val="both"/>
            </w:pPr>
            <w:r>
              <w:rPr>
                <w:rFonts w:ascii="Times New Roman"/>
                <w:b w:val="false"/>
                <w:i w:val="false"/>
                <w:color w:val="000000"/>
                <w:sz w:val="20"/>
              </w:rPr>
              <w:t>
2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04"/>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7" w:id="205"/>
          <w:p>
            <w:pPr>
              <w:spacing w:after="20"/>
              <w:ind w:left="20"/>
              <w:jc w:val="both"/>
            </w:pPr>
            <w:r>
              <w:rPr>
                <w:rFonts w:ascii="Times New Roman"/>
                <w:b w:val="false"/>
                <w:i w:val="false"/>
                <w:color w:val="000000"/>
                <w:sz w:val="20"/>
              </w:rPr>
              <w:t>
3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05"/>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19" w:id="206"/>
          <w:p>
            <w:pPr>
              <w:spacing w:after="20"/>
              <w:ind w:left="20"/>
              <w:jc w:val="both"/>
            </w:pPr>
            <w:r>
              <w:rPr>
                <w:rFonts w:ascii="Times New Roman"/>
                <w:b w:val="false"/>
                <w:i w:val="false"/>
                <w:color w:val="000000"/>
                <w:sz w:val="20"/>
              </w:rPr>
              <w:t>
4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06"/>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1" w:id="207"/>
          <w:p>
            <w:pPr>
              <w:spacing w:after="20"/>
              <w:ind w:left="20"/>
              <w:jc w:val="both"/>
            </w:pPr>
            <w:r>
              <w:rPr>
                <w:rFonts w:ascii="Times New Roman"/>
                <w:b w:val="false"/>
                <w:i w:val="false"/>
                <w:color w:val="000000"/>
                <w:sz w:val="20"/>
              </w:rPr>
              <w:t>
5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07"/>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3" w:id="208"/>
          <w:p>
            <w:pPr>
              <w:spacing w:after="20"/>
              <w:ind w:left="20"/>
              <w:jc w:val="both"/>
            </w:pPr>
            <w:r>
              <w:rPr>
                <w:rFonts w:ascii="Times New Roman"/>
                <w:b w:val="false"/>
                <w:i w:val="false"/>
                <w:color w:val="000000"/>
                <w:sz w:val="20"/>
              </w:rPr>
              <w:t>
6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08"/>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25" w:id="209"/>
    <w:p>
      <w:pPr>
        <w:spacing w:after="0"/>
        <w:ind w:left="0"/>
        <w:jc w:val="both"/>
      </w:pPr>
      <w:r>
        <w:rPr>
          <w:rFonts w:ascii="Times New Roman"/>
          <w:b w:val="false"/>
          <w:i w:val="false"/>
          <w:color w:val="000000"/>
          <w:sz w:val="28"/>
        </w:rPr>
        <w:t>
      Расписание уроков на 2-е полугодие</w:t>
      </w:r>
    </w:p>
    <w:bookmarkEnd w:id="2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56"/>
        <w:gridCol w:w="724"/>
        <w:gridCol w:w="724"/>
        <w:gridCol w:w="724"/>
        <w:gridCol w:w="724"/>
        <w:gridCol w:w="724"/>
        <w:gridCol w:w="724"/>
      </w:tblGrid>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6" w:id="210"/>
          <w:p>
            <w:pPr>
              <w:spacing w:after="20"/>
              <w:ind w:left="20"/>
              <w:jc w:val="both"/>
            </w:pPr>
            <w:r>
              <w:rPr>
                <w:rFonts w:ascii="Times New Roman"/>
                <w:b w:val="false"/>
                <w:i w:val="false"/>
                <w:color w:val="000000"/>
                <w:sz w:val="20"/>
              </w:rPr>
              <w:t>
1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10"/>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28" w:id="211"/>
          <w:p>
            <w:pPr>
              <w:spacing w:after="20"/>
              <w:ind w:left="20"/>
              <w:jc w:val="both"/>
            </w:pPr>
            <w:r>
              <w:rPr>
                <w:rFonts w:ascii="Times New Roman"/>
                <w:b w:val="false"/>
                <w:i w:val="false"/>
                <w:color w:val="000000"/>
                <w:sz w:val="20"/>
              </w:rPr>
              <w:t>
2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11"/>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0" w:id="212"/>
          <w:p>
            <w:pPr>
              <w:spacing w:after="20"/>
              <w:ind w:left="20"/>
              <w:jc w:val="both"/>
            </w:pPr>
            <w:r>
              <w:rPr>
                <w:rFonts w:ascii="Times New Roman"/>
                <w:b w:val="false"/>
                <w:i w:val="false"/>
                <w:color w:val="000000"/>
                <w:sz w:val="20"/>
              </w:rPr>
              <w:t>
3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12"/>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2" w:id="213"/>
          <w:p>
            <w:pPr>
              <w:spacing w:after="20"/>
              <w:ind w:left="20"/>
              <w:jc w:val="both"/>
            </w:pPr>
            <w:r>
              <w:rPr>
                <w:rFonts w:ascii="Times New Roman"/>
                <w:b w:val="false"/>
                <w:i w:val="false"/>
                <w:color w:val="000000"/>
                <w:sz w:val="20"/>
              </w:rPr>
              <w:t>
4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13"/>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4" w:id="214"/>
          <w:p>
            <w:pPr>
              <w:spacing w:after="20"/>
              <w:ind w:left="20"/>
              <w:jc w:val="both"/>
            </w:pPr>
            <w:r>
              <w:rPr>
                <w:rFonts w:ascii="Times New Roman"/>
                <w:b w:val="false"/>
                <w:i w:val="false"/>
                <w:color w:val="000000"/>
                <w:sz w:val="20"/>
              </w:rPr>
              <w:t>
5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14"/>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6" w:id="215"/>
          <w:p>
            <w:pPr>
              <w:spacing w:after="20"/>
              <w:ind w:left="20"/>
              <w:jc w:val="both"/>
            </w:pPr>
            <w:r>
              <w:rPr>
                <w:rFonts w:ascii="Times New Roman"/>
                <w:b w:val="false"/>
                <w:i w:val="false"/>
                <w:color w:val="000000"/>
                <w:sz w:val="20"/>
              </w:rPr>
              <w:t>
6 урок</w:t>
            </w:r>
            <w:r>
              <w:br/>
            </w:r>
            <w:r>
              <w:rPr>
                <w:rFonts w:ascii="Times New Roman"/>
                <w:b w:val="false"/>
                <w:i w:val="false"/>
                <w:color w:val="000000"/>
                <w:sz w:val="20"/>
              </w:rPr>
              <w:t>
</w:t>
            </w:r>
            <w:r>
              <w:rPr>
                <w:rFonts w:ascii="Times New Roman"/>
                <w:b w:val="false"/>
                <w:i w:val="false"/>
                <w:color w:val="000000"/>
                <w:sz w:val="20"/>
              </w:rPr>
              <w:t>с ___ч.___ м.</w:t>
            </w:r>
            <w:r>
              <w:br/>
            </w:r>
            <w:r>
              <w:rPr>
                <w:rFonts w:ascii="Times New Roman"/>
                <w:b w:val="false"/>
                <w:i w:val="false"/>
                <w:color w:val="000000"/>
                <w:sz w:val="20"/>
              </w:rPr>
              <w:t>
до __ч.___ м.</w:t>
            </w:r>
          </w:p>
          <w:bookmarkEnd w:id="215"/>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8" w:id="216"/>
    <w:p>
      <w:pPr>
        <w:spacing w:after="0"/>
        <w:ind w:left="0"/>
        <w:jc w:val="both"/>
      </w:pPr>
      <w:r>
        <w:rPr>
          <w:rFonts w:ascii="Times New Roman"/>
          <w:b w:val="false"/>
          <w:i w:val="false"/>
          <w:color w:val="000000"/>
          <w:sz w:val="28"/>
        </w:rPr>
        <w:t>
      Оглавление</w:t>
      </w:r>
      <w:r>
        <w:br/>
      </w:r>
      <w:r>
        <w:rPr>
          <w:rFonts w:ascii="Times New Roman"/>
          <w:b w:val="false"/>
          <w:i w:val="false"/>
          <w:color w:val="000000"/>
          <w:sz w:val="28"/>
        </w:rPr>
        <w:t xml:space="preserve">           Наименование страницы</w:t>
      </w:r>
    </w:p>
    <w:bookmarkEnd w:id="2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8"/>
        <w:gridCol w:w="1883"/>
        <w:gridCol w:w="732"/>
        <w:gridCol w:w="1472"/>
        <w:gridCol w:w="7015"/>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9" w:id="217"/>
          <w:p>
            <w:pPr>
              <w:spacing w:after="20"/>
              <w:ind w:left="20"/>
              <w:jc w:val="both"/>
            </w:pPr>
            <w:r>
              <w:rPr>
                <w:rFonts w:ascii="Times New Roman"/>
                <w:b w:val="false"/>
                <w:i w:val="false"/>
                <w:color w:val="000000"/>
                <w:sz w:val="20"/>
              </w:rPr>
              <w:t>
1. Казахский язык</w:t>
            </w:r>
            <w:r>
              <w:br/>
            </w:r>
            <w:r>
              <w:rPr>
                <w:rFonts w:ascii="Times New Roman"/>
                <w:b w:val="false"/>
                <w:i w:val="false"/>
                <w:color w:val="000000"/>
                <w:sz w:val="20"/>
              </w:rPr>
              <w:t>
</w:t>
            </w:r>
            <w:r>
              <w:rPr>
                <w:rFonts w:ascii="Times New Roman"/>
                <w:b w:val="false"/>
                <w:i w:val="false"/>
                <w:color w:val="000000"/>
                <w:sz w:val="20"/>
              </w:rPr>
              <w:t>2. Казахская литература</w:t>
            </w:r>
            <w:r>
              <w:br/>
            </w:r>
            <w:r>
              <w:rPr>
                <w:rFonts w:ascii="Times New Roman"/>
                <w:b w:val="false"/>
                <w:i w:val="false"/>
                <w:color w:val="000000"/>
                <w:sz w:val="20"/>
              </w:rPr>
              <w:t>
</w:t>
            </w:r>
            <w:r>
              <w:rPr>
                <w:rFonts w:ascii="Times New Roman"/>
                <w:b w:val="false"/>
                <w:i w:val="false"/>
                <w:color w:val="000000"/>
                <w:sz w:val="20"/>
              </w:rPr>
              <w:t>3. Русский язык</w:t>
            </w:r>
            <w:r>
              <w:br/>
            </w:r>
            <w:r>
              <w:rPr>
                <w:rFonts w:ascii="Times New Roman"/>
                <w:b w:val="false"/>
                <w:i w:val="false"/>
                <w:color w:val="000000"/>
                <w:sz w:val="20"/>
              </w:rPr>
              <w:t>
</w:t>
            </w:r>
            <w:r>
              <w:rPr>
                <w:rFonts w:ascii="Times New Roman"/>
                <w:b w:val="false"/>
                <w:i w:val="false"/>
                <w:color w:val="000000"/>
                <w:sz w:val="20"/>
              </w:rPr>
              <w:t>4. Русская литература</w:t>
            </w:r>
            <w:r>
              <w:br/>
            </w:r>
            <w:r>
              <w:rPr>
                <w:rFonts w:ascii="Times New Roman"/>
                <w:b w:val="false"/>
                <w:i w:val="false"/>
                <w:color w:val="000000"/>
                <w:sz w:val="20"/>
              </w:rPr>
              <w:t>
</w:t>
            </w:r>
            <w:r>
              <w:rPr>
                <w:rFonts w:ascii="Times New Roman"/>
                <w:b w:val="false"/>
                <w:i w:val="false"/>
                <w:color w:val="000000"/>
                <w:sz w:val="20"/>
              </w:rPr>
              <w:t>5. Родной язык</w:t>
            </w:r>
            <w:r>
              <w:br/>
            </w:r>
            <w:r>
              <w:rPr>
                <w:rFonts w:ascii="Times New Roman"/>
                <w:b w:val="false"/>
                <w:i w:val="false"/>
                <w:color w:val="000000"/>
                <w:sz w:val="20"/>
              </w:rPr>
              <w:t>
</w:t>
            </w:r>
            <w:r>
              <w:rPr>
                <w:rFonts w:ascii="Times New Roman"/>
                <w:b w:val="false"/>
                <w:i w:val="false"/>
                <w:color w:val="000000"/>
                <w:sz w:val="20"/>
              </w:rPr>
              <w:t>6. Уйгурская/Узбекская/Таджикская литература</w:t>
            </w:r>
            <w:r>
              <w:br/>
            </w:r>
            <w:r>
              <w:rPr>
                <w:rFonts w:ascii="Times New Roman"/>
                <w:b w:val="false"/>
                <w:i w:val="false"/>
                <w:color w:val="000000"/>
                <w:sz w:val="20"/>
              </w:rPr>
              <w:t>
</w:t>
            </w:r>
            <w:r>
              <w:rPr>
                <w:rFonts w:ascii="Times New Roman"/>
                <w:b w:val="false"/>
                <w:i w:val="false"/>
                <w:color w:val="000000"/>
                <w:sz w:val="20"/>
              </w:rPr>
              <w:t>7. Казахский язык и литература</w:t>
            </w:r>
            <w:r>
              <w:br/>
            </w:r>
            <w:r>
              <w:rPr>
                <w:rFonts w:ascii="Times New Roman"/>
                <w:b w:val="false"/>
                <w:i w:val="false"/>
                <w:color w:val="000000"/>
                <w:sz w:val="20"/>
              </w:rPr>
              <w:t>
</w:t>
            </w:r>
            <w:r>
              <w:rPr>
                <w:rFonts w:ascii="Times New Roman"/>
                <w:b w:val="false"/>
                <w:i w:val="false"/>
                <w:color w:val="000000"/>
                <w:sz w:val="20"/>
              </w:rPr>
              <w:t>8. Русский язык и литература</w:t>
            </w:r>
            <w:r>
              <w:br/>
            </w:r>
            <w:r>
              <w:rPr>
                <w:rFonts w:ascii="Times New Roman"/>
                <w:b w:val="false"/>
                <w:i w:val="false"/>
                <w:color w:val="000000"/>
                <w:sz w:val="20"/>
              </w:rPr>
              <w:t>
9. Иностранный язык</w:t>
            </w:r>
          </w:p>
          <w:bookmarkEnd w:id="21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47" w:id="218"/>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(какой)</w:t>
            </w:r>
          </w:p>
          <w:bookmarkEnd w:id="218"/>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54" w:id="219"/>
          <w:p>
            <w:pPr>
              <w:spacing w:after="20"/>
              <w:ind w:left="20"/>
              <w:jc w:val="both"/>
            </w:pPr>
            <w:r>
              <w:rPr>
                <w:rFonts w:ascii="Times New Roman"/>
                <w:b w:val="false"/>
                <w:i w:val="false"/>
                <w:color w:val="000000"/>
                <w:sz w:val="20"/>
              </w:rPr>
              <w:t>
10. Математика</w:t>
            </w:r>
            <w:r>
              <w:br/>
            </w:r>
            <w:r>
              <w:rPr>
                <w:rFonts w:ascii="Times New Roman"/>
                <w:b w:val="false"/>
                <w:i w:val="false"/>
                <w:color w:val="000000"/>
                <w:sz w:val="20"/>
              </w:rPr>
              <w:t>
</w:t>
            </w:r>
            <w:r>
              <w:rPr>
                <w:rFonts w:ascii="Times New Roman"/>
                <w:b w:val="false"/>
                <w:i w:val="false"/>
                <w:color w:val="000000"/>
                <w:sz w:val="20"/>
              </w:rPr>
              <w:t>11. Алгебра</w:t>
            </w:r>
            <w:r>
              <w:br/>
            </w:r>
            <w:r>
              <w:rPr>
                <w:rFonts w:ascii="Times New Roman"/>
                <w:b w:val="false"/>
                <w:i w:val="false"/>
                <w:color w:val="000000"/>
                <w:sz w:val="20"/>
              </w:rPr>
              <w:t>
</w:t>
            </w:r>
            <w:r>
              <w:rPr>
                <w:rFonts w:ascii="Times New Roman"/>
                <w:b w:val="false"/>
                <w:i w:val="false"/>
                <w:color w:val="000000"/>
                <w:sz w:val="20"/>
              </w:rPr>
              <w:t>12. Алгебра и начала анализа</w:t>
            </w:r>
            <w:r>
              <w:br/>
            </w:r>
            <w:r>
              <w:rPr>
                <w:rFonts w:ascii="Times New Roman"/>
                <w:b w:val="false"/>
                <w:i w:val="false"/>
                <w:color w:val="000000"/>
                <w:sz w:val="20"/>
              </w:rPr>
              <w:t>
</w:t>
            </w:r>
            <w:r>
              <w:rPr>
                <w:rFonts w:ascii="Times New Roman"/>
                <w:b w:val="false"/>
                <w:i w:val="false"/>
                <w:color w:val="000000"/>
                <w:sz w:val="20"/>
              </w:rPr>
              <w:t>13. Геометрия</w:t>
            </w:r>
            <w:r>
              <w:br/>
            </w:r>
            <w:r>
              <w:rPr>
                <w:rFonts w:ascii="Times New Roman"/>
                <w:b w:val="false"/>
                <w:i w:val="false"/>
                <w:color w:val="000000"/>
                <w:sz w:val="20"/>
              </w:rPr>
              <w:t>
</w:t>
            </w:r>
            <w:r>
              <w:rPr>
                <w:rFonts w:ascii="Times New Roman"/>
                <w:b w:val="false"/>
                <w:i w:val="false"/>
                <w:color w:val="000000"/>
                <w:sz w:val="20"/>
              </w:rPr>
              <w:t>14. Информатика</w:t>
            </w:r>
            <w:r>
              <w:br/>
            </w:r>
            <w:r>
              <w:rPr>
                <w:rFonts w:ascii="Times New Roman"/>
                <w:b w:val="false"/>
                <w:i w:val="false"/>
                <w:color w:val="000000"/>
                <w:sz w:val="20"/>
              </w:rPr>
              <w:t>
</w:t>
            </w:r>
            <w:r>
              <w:rPr>
                <w:rFonts w:ascii="Times New Roman"/>
                <w:b w:val="false"/>
                <w:i w:val="false"/>
                <w:color w:val="000000"/>
                <w:sz w:val="20"/>
              </w:rPr>
              <w:t>15. Естествознание</w:t>
            </w:r>
            <w:r>
              <w:br/>
            </w:r>
            <w:r>
              <w:rPr>
                <w:rFonts w:ascii="Times New Roman"/>
                <w:b w:val="false"/>
                <w:i w:val="false"/>
                <w:color w:val="000000"/>
                <w:sz w:val="20"/>
              </w:rPr>
              <w:t>
</w:t>
            </w:r>
            <w:r>
              <w:rPr>
                <w:rFonts w:ascii="Times New Roman"/>
                <w:b w:val="false"/>
                <w:i w:val="false"/>
                <w:color w:val="000000"/>
                <w:sz w:val="20"/>
              </w:rPr>
              <w:t>16. География</w:t>
            </w:r>
            <w:r>
              <w:br/>
            </w:r>
            <w:r>
              <w:rPr>
                <w:rFonts w:ascii="Times New Roman"/>
                <w:b w:val="false"/>
                <w:i w:val="false"/>
                <w:color w:val="000000"/>
                <w:sz w:val="20"/>
              </w:rPr>
              <w:t>
</w:t>
            </w:r>
            <w:r>
              <w:rPr>
                <w:rFonts w:ascii="Times New Roman"/>
                <w:b w:val="false"/>
                <w:i w:val="false"/>
                <w:color w:val="000000"/>
                <w:sz w:val="20"/>
              </w:rPr>
              <w:t>17. Биология</w:t>
            </w:r>
            <w:r>
              <w:br/>
            </w:r>
            <w:r>
              <w:rPr>
                <w:rFonts w:ascii="Times New Roman"/>
                <w:b w:val="false"/>
                <w:i w:val="false"/>
                <w:color w:val="000000"/>
                <w:sz w:val="20"/>
              </w:rPr>
              <w:t>
</w:t>
            </w:r>
            <w:r>
              <w:rPr>
                <w:rFonts w:ascii="Times New Roman"/>
                <w:b w:val="false"/>
                <w:i w:val="false"/>
                <w:color w:val="000000"/>
                <w:sz w:val="20"/>
              </w:rPr>
              <w:t>18. Химия</w:t>
            </w:r>
            <w:r>
              <w:br/>
            </w:r>
            <w:r>
              <w:rPr>
                <w:rFonts w:ascii="Times New Roman"/>
                <w:b w:val="false"/>
                <w:i w:val="false"/>
                <w:color w:val="000000"/>
                <w:sz w:val="20"/>
              </w:rPr>
              <w:t>
</w:t>
            </w:r>
            <w:r>
              <w:rPr>
                <w:rFonts w:ascii="Times New Roman"/>
                <w:b w:val="false"/>
                <w:i w:val="false"/>
                <w:color w:val="000000"/>
                <w:sz w:val="20"/>
              </w:rPr>
              <w:t>19. Физика</w:t>
            </w:r>
            <w:r>
              <w:br/>
            </w:r>
            <w:r>
              <w:rPr>
                <w:rFonts w:ascii="Times New Roman"/>
                <w:b w:val="false"/>
                <w:i w:val="false"/>
                <w:color w:val="000000"/>
                <w:sz w:val="20"/>
              </w:rPr>
              <w:t>
</w:t>
            </w:r>
            <w:r>
              <w:rPr>
                <w:rFonts w:ascii="Times New Roman"/>
                <w:b w:val="false"/>
                <w:i w:val="false"/>
                <w:color w:val="000000"/>
                <w:sz w:val="20"/>
              </w:rPr>
              <w:t>20. История Казахстана</w:t>
            </w:r>
            <w:r>
              <w:br/>
            </w:r>
            <w:r>
              <w:rPr>
                <w:rFonts w:ascii="Times New Roman"/>
                <w:b w:val="false"/>
                <w:i w:val="false"/>
                <w:color w:val="000000"/>
                <w:sz w:val="20"/>
              </w:rPr>
              <w:t>
</w:t>
            </w:r>
            <w:r>
              <w:rPr>
                <w:rFonts w:ascii="Times New Roman"/>
                <w:b w:val="false"/>
                <w:i w:val="false"/>
                <w:color w:val="000000"/>
                <w:sz w:val="20"/>
              </w:rPr>
              <w:t>21. Всемирная история</w:t>
            </w:r>
            <w:r>
              <w:br/>
            </w:r>
            <w:r>
              <w:rPr>
                <w:rFonts w:ascii="Times New Roman"/>
                <w:b w:val="false"/>
                <w:i w:val="false"/>
                <w:color w:val="000000"/>
                <w:sz w:val="20"/>
              </w:rPr>
              <w:t>
</w:t>
            </w:r>
            <w:r>
              <w:rPr>
                <w:rFonts w:ascii="Times New Roman"/>
                <w:b w:val="false"/>
                <w:i w:val="false"/>
                <w:color w:val="000000"/>
                <w:sz w:val="20"/>
              </w:rPr>
              <w:t>22. Основы права (Человек. Общество. Право)</w:t>
            </w:r>
            <w:r>
              <w:br/>
            </w:r>
            <w:r>
              <w:rPr>
                <w:rFonts w:ascii="Times New Roman"/>
                <w:b w:val="false"/>
                <w:i w:val="false"/>
                <w:color w:val="000000"/>
                <w:sz w:val="20"/>
              </w:rPr>
              <w:t>
</w:t>
            </w:r>
            <w:r>
              <w:rPr>
                <w:rFonts w:ascii="Times New Roman"/>
                <w:b w:val="false"/>
                <w:i w:val="false"/>
                <w:color w:val="000000"/>
                <w:sz w:val="20"/>
              </w:rPr>
              <w:t>23. Самопознание</w:t>
            </w:r>
            <w:r>
              <w:br/>
            </w:r>
            <w:r>
              <w:rPr>
                <w:rFonts w:ascii="Times New Roman"/>
                <w:b w:val="false"/>
                <w:i w:val="false"/>
                <w:color w:val="000000"/>
                <w:sz w:val="20"/>
              </w:rPr>
              <w:t>
</w:t>
            </w:r>
            <w:r>
              <w:rPr>
                <w:rFonts w:ascii="Times New Roman"/>
                <w:b w:val="false"/>
                <w:i w:val="false"/>
                <w:color w:val="000000"/>
                <w:sz w:val="20"/>
              </w:rPr>
              <w:t>24. Музыка</w:t>
            </w:r>
            <w:r>
              <w:br/>
            </w:r>
            <w:r>
              <w:rPr>
                <w:rFonts w:ascii="Times New Roman"/>
                <w:b w:val="false"/>
                <w:i w:val="false"/>
                <w:color w:val="000000"/>
                <w:sz w:val="20"/>
              </w:rPr>
              <w:t>
</w:t>
            </w:r>
            <w:r>
              <w:rPr>
                <w:rFonts w:ascii="Times New Roman"/>
                <w:b w:val="false"/>
                <w:i w:val="false"/>
                <w:color w:val="000000"/>
                <w:sz w:val="20"/>
              </w:rPr>
              <w:t>25. Художественный труд (Технология)</w:t>
            </w:r>
            <w:r>
              <w:br/>
            </w:r>
            <w:r>
              <w:rPr>
                <w:rFonts w:ascii="Times New Roman"/>
                <w:b w:val="false"/>
                <w:i w:val="false"/>
                <w:color w:val="000000"/>
                <w:sz w:val="20"/>
              </w:rPr>
              <w:t>
</w:t>
            </w:r>
            <w:r>
              <w:rPr>
                <w:rFonts w:ascii="Times New Roman"/>
                <w:b w:val="false"/>
                <w:i w:val="false"/>
                <w:color w:val="000000"/>
                <w:sz w:val="20"/>
              </w:rPr>
              <w:t>26. Физическая культура</w:t>
            </w:r>
            <w:r>
              <w:br/>
            </w:r>
            <w:r>
              <w:rPr>
                <w:rFonts w:ascii="Times New Roman"/>
                <w:b w:val="false"/>
                <w:i w:val="false"/>
                <w:color w:val="000000"/>
                <w:sz w:val="20"/>
              </w:rPr>
              <w:t>
</w:t>
            </w:r>
            <w:r>
              <w:rPr>
                <w:rFonts w:ascii="Times New Roman"/>
                <w:b w:val="false"/>
                <w:i w:val="false"/>
                <w:color w:val="000000"/>
                <w:sz w:val="20"/>
              </w:rPr>
              <w:t>27. Общие сведения об обучающихся</w:t>
            </w:r>
            <w:r>
              <w:br/>
            </w:r>
            <w:r>
              <w:rPr>
                <w:rFonts w:ascii="Times New Roman"/>
                <w:b w:val="false"/>
                <w:i w:val="false"/>
                <w:color w:val="000000"/>
                <w:sz w:val="20"/>
              </w:rPr>
              <w:t>
</w:t>
            </w:r>
            <w:r>
              <w:rPr>
                <w:rFonts w:ascii="Times New Roman"/>
                <w:b w:val="false"/>
                <w:i w:val="false"/>
                <w:color w:val="000000"/>
                <w:sz w:val="20"/>
              </w:rPr>
              <w:t>28. Начальная военная технологическая подготовка (начальная военная подготовка)</w:t>
            </w:r>
            <w:r>
              <w:br/>
            </w:r>
            <w:r>
              <w:rPr>
                <w:rFonts w:ascii="Times New Roman"/>
                <w:b w:val="false"/>
                <w:i w:val="false"/>
                <w:color w:val="000000"/>
                <w:sz w:val="20"/>
              </w:rPr>
              <w:t>
</w:t>
            </w:r>
            <w:r>
              <w:rPr>
                <w:rFonts w:ascii="Times New Roman"/>
                <w:b w:val="false"/>
                <w:i w:val="false"/>
                <w:color w:val="000000"/>
                <w:sz w:val="20"/>
              </w:rPr>
              <w:t>29. Основы предпринимательства и бизнеса</w:t>
            </w:r>
            <w:r>
              <w:br/>
            </w:r>
            <w:r>
              <w:rPr>
                <w:rFonts w:ascii="Times New Roman"/>
                <w:b w:val="false"/>
                <w:i w:val="false"/>
                <w:color w:val="000000"/>
                <w:sz w:val="20"/>
              </w:rPr>
              <w:t>
30. Графика и проектирование</w:t>
            </w:r>
          </w:p>
          <w:bookmarkEnd w:id="219"/>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74" w:id="220"/>
          <w:p>
            <w:pPr>
              <w:spacing w:after="20"/>
              <w:ind w:left="20"/>
              <w:jc w:val="both"/>
            </w:pPr>
            <w:r>
              <w:rPr>
                <w:rFonts w:ascii="Times New Roman"/>
                <w:b w:val="false"/>
                <w:i w:val="false"/>
                <w:color w:val="000000"/>
                <w:sz w:val="20"/>
              </w:rPr>
              <w:t>
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w:t>
            </w:r>
            <w:r>
              <w:rPr>
                <w:rFonts w:ascii="Times New Roman"/>
                <w:b w:val="false"/>
                <w:i w:val="false"/>
                <w:color w:val="000000"/>
                <w:sz w:val="20"/>
              </w:rPr>
              <w:t>___________________</w:t>
            </w:r>
            <w:r>
              <w:br/>
            </w:r>
            <w:r>
              <w:rPr>
                <w:rFonts w:ascii="Times New Roman"/>
                <w:b w:val="false"/>
                <w:i w:val="false"/>
                <w:color w:val="000000"/>
                <w:sz w:val="20"/>
              </w:rPr>
              <w:t>
___________________</w:t>
            </w:r>
          </w:p>
          <w:bookmarkEnd w:id="220"/>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 Сведения о количестве дней и уроков, пропущенных обучающимися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 Сводная ведомость учета успеваемости и посещаемости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 Учет общественно полезного труда и общественных поручений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 Сведения о занятиях в кружках (секциях, клубах) и факультативах</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 Сведения о сдаче Президентских тестов физической подготовленности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 Показатели физической подготовленности обучающихся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 Замечания о ведении классного журнала (левая сторона)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_______________________________</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учащегося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дата</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до 35</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 w:id="221"/>
    <w:p>
      <w:pPr>
        <w:spacing w:after="0"/>
        <w:ind w:left="0"/>
        <w:jc w:val="both"/>
      </w:pPr>
      <w:r>
        <w:rPr>
          <w:rFonts w:ascii="Times New Roman"/>
          <w:b w:val="false"/>
          <w:i w:val="false"/>
          <w:color w:val="000000"/>
          <w:sz w:val="28"/>
        </w:rPr>
        <w:t>
      и далее до 42-х</w:t>
      </w:r>
      <w:r>
        <w:br/>
      </w:r>
      <w:r>
        <w:rPr>
          <w:rFonts w:ascii="Times New Roman"/>
          <w:b w:val="false"/>
          <w:i w:val="false"/>
          <w:color w:val="000000"/>
          <w:sz w:val="28"/>
        </w:rPr>
        <w:t xml:space="preserve">           (правая сторона)</w:t>
      </w:r>
    </w:p>
    <w:bookmarkEnd w:id="2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3"/>
        <w:gridCol w:w="4223"/>
        <w:gridCol w:w="2385"/>
        <w:gridCol w:w="238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педагога______________________________</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пройдено на уроке</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 педагога</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4" w:id="222"/>
    <w:p>
      <w:pPr>
        <w:spacing w:after="0"/>
        <w:ind w:left="0"/>
        <w:jc w:val="both"/>
      </w:pPr>
      <w:r>
        <w:rPr>
          <w:rFonts w:ascii="Times New Roman"/>
          <w:b w:val="false"/>
          <w:i w:val="false"/>
          <w:color w:val="000000"/>
          <w:sz w:val="28"/>
        </w:rPr>
        <w:t>
      всего до 42-х</w:t>
      </w:r>
      <w:r>
        <w:br/>
      </w:r>
      <w:r>
        <w:rPr>
          <w:rFonts w:ascii="Times New Roman"/>
          <w:b w:val="false"/>
          <w:i w:val="false"/>
          <w:color w:val="000000"/>
          <w:sz w:val="28"/>
        </w:rPr>
        <w:t xml:space="preserve">           для 5-11 (12) классов по обновленной программе</w:t>
      </w:r>
    </w:p>
    <w:bookmarkEnd w:id="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61"/>
        <w:gridCol w:w="2856"/>
        <w:gridCol w:w="491"/>
        <w:gridCol w:w="491"/>
        <w:gridCol w:w="491"/>
        <w:gridCol w:w="491"/>
        <w:gridCol w:w="491"/>
        <w:gridCol w:w="491"/>
        <w:gridCol w:w="491"/>
        <w:gridCol w:w="5346"/>
      </w:tblGrid>
      <w:tr>
        <w:trPr>
          <w:trHeight w:val="30" w:hRule="atLeast"/>
        </w:trPr>
        <w:tc>
          <w:tcPr>
            <w:tcW w:w="66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предмета _______________________________</w:t>
            </w:r>
          </w:p>
        </w:tc>
      </w:tr>
      <w:tr>
        <w:trPr>
          <w:trHeight w:val="30" w:hRule="atLeast"/>
        </w:trPr>
        <w:tc>
          <w:tcPr>
            <w:tcW w:w="0" w:type="auto"/>
            <w:vMerge/>
            <w:tcBorders>
              <w:top w:val="nil"/>
              <w:left w:val="single" w:color="cfcfcf" w:sz="5"/>
              <w:bottom w:val="single" w:color="cfcfcf" w:sz="5"/>
              <w:right w:val="single" w:color="cfcfcf" w:sz="5"/>
            </w:tcBorders>
          </w:tcP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Фамилия, имя обучающегося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до 35</w:t>
            </w:r>
          </w:p>
        </w:tc>
      </w:tr>
      <w:tr>
        <w:trPr>
          <w:trHeight w:val="30" w:hRule="atLeast"/>
        </w:trPr>
        <w:tc>
          <w:tcPr>
            <w:tcW w:w="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5" w:id="223"/>
    <w:p>
      <w:pPr>
        <w:spacing w:after="0"/>
        <w:ind w:left="0"/>
        <w:jc w:val="both"/>
      </w:pPr>
      <w:r>
        <w:rPr>
          <w:rFonts w:ascii="Times New Roman"/>
          <w:b w:val="false"/>
          <w:i w:val="false"/>
          <w:color w:val="000000"/>
          <w:sz w:val="28"/>
        </w:rPr>
        <w:t>
      и далее до 42-х</w:t>
      </w:r>
      <w:r>
        <w:br/>
      </w:r>
      <w:r>
        <w:rPr>
          <w:rFonts w:ascii="Times New Roman"/>
          <w:b w:val="false"/>
          <w:i w:val="false"/>
          <w:color w:val="000000"/>
          <w:sz w:val="28"/>
        </w:rPr>
        <w:t xml:space="preserve">           (правая сторона)</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3"/>
        <w:gridCol w:w="371"/>
        <w:gridCol w:w="371"/>
        <w:gridCol w:w="743"/>
        <w:gridCol w:w="743"/>
        <w:gridCol w:w="743"/>
        <w:gridCol w:w="2893"/>
        <w:gridCol w:w="2893"/>
        <w:gridCol w:w="958"/>
        <w:gridCol w:w="581"/>
        <w:gridCol w:w="582"/>
        <w:gridCol w:w="258"/>
        <w:gridCol w:w="421"/>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педагога ____________________________</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Расчет оценки за четверть</w:t>
            </w:r>
          </w:p>
        </w:tc>
        <w:tc>
          <w:tcPr>
            <w:tcW w:w="5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2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w:t>
            </w:r>
          </w:p>
        </w:tc>
        <w:tc>
          <w:tcPr>
            <w:tcW w:w="4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Баллы СОза разделы учебной программы в четверти</w:t>
            </w:r>
          </w:p>
        </w:tc>
        <w:tc>
          <w:tcPr>
            <w:tcW w:w="7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Балл СО за четверть</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СОр (макс 50%)</w:t>
            </w:r>
          </w:p>
        </w:tc>
        <w:tc>
          <w:tcPr>
            <w:tcW w:w="28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СОч (макс 50%)</w:t>
            </w:r>
          </w:p>
        </w:tc>
        <w:tc>
          <w:tcPr>
            <w:tcW w:w="9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w:t>
            </w:r>
          </w:p>
        </w:tc>
        <w:tc>
          <w:tcPr>
            <w:tcW w:w="5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четверть</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2</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3</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4</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Максимальные баллы</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6" w:id="224"/>
    <w:p>
      <w:pPr>
        <w:spacing w:after="0"/>
        <w:ind w:left="0"/>
        <w:jc w:val="both"/>
      </w:pPr>
      <w:r>
        <w:rPr>
          <w:rFonts w:ascii="Times New Roman"/>
          <w:b w:val="false"/>
          <w:i w:val="false"/>
          <w:color w:val="000000"/>
          <w:sz w:val="28"/>
        </w:rPr>
        <w:t>
      Всего до 42-х</w:t>
      </w:r>
    </w:p>
    <w:bookmarkEnd w:id="224"/>
    <w:bookmarkStart w:name="z297" w:id="225"/>
    <w:p>
      <w:pPr>
        <w:spacing w:after="0"/>
        <w:ind w:left="0"/>
        <w:jc w:val="both"/>
      </w:pPr>
      <w:r>
        <w:rPr>
          <w:rFonts w:ascii="Times New Roman"/>
          <w:b w:val="false"/>
          <w:i w:val="false"/>
          <w:color w:val="000000"/>
          <w:sz w:val="28"/>
        </w:rPr>
        <w:t>
      (левая сторона)</w:t>
      </w:r>
    </w:p>
    <w:bookmarkEnd w:id="225"/>
    <w:bookmarkStart w:name="z298" w:id="226"/>
    <w:p>
      <w:pPr>
        <w:spacing w:after="0"/>
        <w:ind w:left="0"/>
        <w:jc w:val="both"/>
      </w:pPr>
      <w:r>
        <w:rPr>
          <w:rFonts w:ascii="Times New Roman"/>
          <w:b w:val="false"/>
          <w:i w:val="false"/>
          <w:color w:val="000000"/>
          <w:sz w:val="28"/>
        </w:rPr>
        <w:t>
      Общие сведения об обучающихся</w:t>
      </w:r>
    </w:p>
    <w:bookmarkEnd w:id="2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76"/>
        <w:gridCol w:w="1429"/>
        <w:gridCol w:w="4869"/>
        <w:gridCol w:w="634"/>
        <w:gridCol w:w="1827"/>
        <w:gridCol w:w="634"/>
        <w:gridCol w:w="1431"/>
      </w:tblGrid>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личного дела</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учащегося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рождения</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начал учебу</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9" w:id="227"/>
    <w:p>
      <w:pPr>
        <w:spacing w:after="0"/>
        <w:ind w:left="0"/>
        <w:jc w:val="both"/>
      </w:pPr>
      <w:r>
        <w:rPr>
          <w:rFonts w:ascii="Times New Roman"/>
          <w:b w:val="false"/>
          <w:i w:val="false"/>
          <w:color w:val="000000"/>
          <w:sz w:val="28"/>
        </w:rPr>
        <w:t>
      и далее до 42-х до конца страницы</w:t>
      </w:r>
    </w:p>
    <w:bookmarkEnd w:id="227"/>
    <w:bookmarkStart w:name="z300" w:id="228"/>
    <w:p>
      <w:pPr>
        <w:spacing w:after="0"/>
        <w:ind w:left="0"/>
        <w:jc w:val="both"/>
      </w:pPr>
      <w:r>
        <w:rPr>
          <w:rFonts w:ascii="Times New Roman"/>
          <w:b w:val="false"/>
          <w:i w:val="false"/>
          <w:color w:val="000000"/>
          <w:sz w:val="28"/>
        </w:rPr>
        <w:t>
      правая сторона</w:t>
      </w:r>
    </w:p>
    <w:bookmarkEnd w:id="2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38"/>
        <w:gridCol w:w="1777"/>
        <w:gridCol w:w="4920"/>
        <w:gridCol w:w="3125"/>
        <w:gridCol w:w="1240"/>
      </w:tblGrid>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куда выбыл</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Участие в кружках, общественная работа</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матери, отца или заменяющих их лиц</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 название и адрес учреждения, где работает указанное лицо</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1" w:id="229"/>
    <w:p>
      <w:pPr>
        <w:spacing w:after="0"/>
        <w:ind w:left="0"/>
        <w:jc w:val="both"/>
      </w:pPr>
      <w:r>
        <w:rPr>
          <w:rFonts w:ascii="Times New Roman"/>
          <w:b w:val="false"/>
          <w:i w:val="false"/>
          <w:color w:val="000000"/>
          <w:sz w:val="28"/>
        </w:rPr>
        <w:t>
      до конца страницы</w:t>
      </w:r>
    </w:p>
    <w:bookmarkEnd w:id="229"/>
    <w:bookmarkStart w:name="z302" w:id="230"/>
    <w:p>
      <w:pPr>
        <w:spacing w:after="0"/>
        <w:ind w:left="0"/>
        <w:jc w:val="both"/>
      </w:pPr>
      <w:r>
        <w:rPr>
          <w:rFonts w:ascii="Times New Roman"/>
          <w:b w:val="false"/>
          <w:i w:val="false"/>
          <w:color w:val="000000"/>
          <w:sz w:val="28"/>
        </w:rPr>
        <w:t>
      левая сторона</w:t>
      </w:r>
    </w:p>
    <w:bookmarkEnd w:id="230"/>
    <w:bookmarkStart w:name="z303" w:id="231"/>
    <w:p>
      <w:pPr>
        <w:spacing w:after="0"/>
        <w:ind w:left="0"/>
        <w:jc w:val="both"/>
      </w:pPr>
      <w:r>
        <w:rPr>
          <w:rFonts w:ascii="Times New Roman"/>
          <w:b w:val="false"/>
          <w:i w:val="false"/>
          <w:color w:val="000000"/>
          <w:sz w:val="28"/>
        </w:rPr>
        <w:t>
      Сведения о количестве дней и уроков, пропущенных обучающимися</w:t>
      </w:r>
    </w:p>
    <w:bookmarkEnd w:id="2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9"/>
        <w:gridCol w:w="3099"/>
        <w:gridCol w:w="657"/>
        <w:gridCol w:w="1415"/>
        <w:gridCol w:w="657"/>
        <w:gridCol w:w="1416"/>
        <w:gridCol w:w="657"/>
        <w:gridCol w:w="1416"/>
        <w:gridCol w:w="657"/>
        <w:gridCol w:w="1417"/>
      </w:tblGrid>
      <w:tr>
        <w:trPr>
          <w:trHeight w:val="30" w:hRule="atLeast"/>
        </w:trPr>
        <w:tc>
          <w:tcPr>
            <w:tcW w:w="90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09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учащегося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4" w:id="232"/>
    <w:p>
      <w:pPr>
        <w:spacing w:after="0"/>
        <w:ind w:left="0"/>
        <w:jc w:val="both"/>
      </w:pPr>
      <w:r>
        <w:rPr>
          <w:rFonts w:ascii="Times New Roman"/>
          <w:b w:val="false"/>
          <w:i w:val="false"/>
          <w:color w:val="000000"/>
          <w:sz w:val="28"/>
        </w:rPr>
        <w:t>
      и далее до 42-х</w:t>
      </w:r>
    </w:p>
    <w:bookmarkEnd w:id="2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94"/>
        <w:gridCol w:w="3727"/>
        <w:gridCol w:w="790"/>
        <w:gridCol w:w="1702"/>
        <w:gridCol w:w="790"/>
        <w:gridCol w:w="1703"/>
        <w:gridCol w:w="790"/>
        <w:gridCol w:w="1704"/>
      </w:tblGrid>
      <w:tr>
        <w:trPr>
          <w:trHeight w:val="30" w:hRule="atLeast"/>
        </w:trPr>
        <w:tc>
          <w:tcPr>
            <w:tcW w:w="109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7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учащегося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7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5" w:id="233"/>
    <w:p>
      <w:pPr>
        <w:spacing w:after="0"/>
        <w:ind w:left="0"/>
        <w:jc w:val="both"/>
      </w:pPr>
      <w:r>
        <w:rPr>
          <w:rFonts w:ascii="Times New Roman"/>
          <w:b w:val="false"/>
          <w:i w:val="false"/>
          <w:color w:val="000000"/>
          <w:sz w:val="28"/>
        </w:rPr>
        <w:t>
      и далее до 42-х</w:t>
      </w:r>
    </w:p>
    <w:bookmarkEnd w:id="233"/>
    <w:bookmarkStart w:name="z306" w:id="234"/>
    <w:p>
      <w:pPr>
        <w:spacing w:after="0"/>
        <w:ind w:left="0"/>
        <w:jc w:val="both"/>
      </w:pPr>
      <w:r>
        <w:rPr>
          <w:rFonts w:ascii="Times New Roman"/>
          <w:b w:val="false"/>
          <w:i w:val="false"/>
          <w:color w:val="000000"/>
          <w:sz w:val="28"/>
        </w:rPr>
        <w:t>
      Итого (данные только по четвертям и за учебный год, в 11 (12) классах по полугодиям и учебный год)</w:t>
      </w:r>
    </w:p>
    <w:bookmarkEnd w:id="234"/>
    <w:bookmarkStart w:name="z307" w:id="235"/>
    <w:p>
      <w:pPr>
        <w:spacing w:after="0"/>
        <w:ind w:left="0"/>
        <w:jc w:val="both"/>
      </w:pPr>
      <w:r>
        <w:rPr>
          <w:rFonts w:ascii="Times New Roman"/>
          <w:b w:val="false"/>
          <w:i w:val="false"/>
          <w:color w:val="000000"/>
          <w:sz w:val="28"/>
        </w:rPr>
        <w:t>
      (левая сторона)</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1106"/>
        <w:gridCol w:w="799"/>
        <w:gridCol w:w="1722"/>
        <w:gridCol w:w="799"/>
        <w:gridCol w:w="1723"/>
        <w:gridCol w:w="799"/>
        <w:gridCol w:w="1723"/>
        <w:gridCol w:w="799"/>
        <w:gridCol w:w="1724"/>
      </w:tblGrid>
      <w:tr>
        <w:trPr>
          <w:trHeight w:val="30" w:hRule="atLeast"/>
        </w:trPr>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учащегося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08" w:id="236"/>
    <w:p>
      <w:pPr>
        <w:spacing w:after="0"/>
        <w:ind w:left="0"/>
        <w:jc w:val="both"/>
      </w:pPr>
      <w:r>
        <w:rPr>
          <w:rFonts w:ascii="Times New Roman"/>
          <w:b w:val="false"/>
          <w:i w:val="false"/>
          <w:color w:val="000000"/>
          <w:sz w:val="28"/>
        </w:rPr>
        <w:t>
      и далее до 42</w:t>
      </w:r>
    </w:p>
    <w:bookmarkEnd w:id="236"/>
    <w:bookmarkStart w:name="z309" w:id="237"/>
    <w:p>
      <w:pPr>
        <w:spacing w:after="0"/>
        <w:ind w:left="0"/>
        <w:jc w:val="both"/>
      </w:pPr>
      <w:r>
        <w:rPr>
          <w:rFonts w:ascii="Times New Roman"/>
          <w:b w:val="false"/>
          <w:i w:val="false"/>
          <w:color w:val="000000"/>
          <w:sz w:val="28"/>
        </w:rPr>
        <w:t>
      Итого (данные только по четвертям и за учебный год, в 11 (12) классах по полугодиям и учебный год)</w:t>
      </w:r>
    </w:p>
    <w:bookmarkEnd w:id="237"/>
    <w:bookmarkStart w:name="z310" w:id="238"/>
    <w:p>
      <w:pPr>
        <w:spacing w:after="0"/>
        <w:ind w:left="0"/>
        <w:jc w:val="both"/>
      </w:pPr>
      <w:r>
        <w:rPr>
          <w:rFonts w:ascii="Times New Roman"/>
          <w:b w:val="false"/>
          <w:i w:val="false"/>
          <w:color w:val="000000"/>
          <w:sz w:val="28"/>
        </w:rPr>
        <w:t>
      (правая сторона)</w:t>
      </w:r>
    </w:p>
    <w:bookmarkEnd w:id="2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6"/>
        <w:gridCol w:w="1106"/>
        <w:gridCol w:w="799"/>
        <w:gridCol w:w="1722"/>
        <w:gridCol w:w="799"/>
        <w:gridCol w:w="1723"/>
        <w:gridCol w:w="799"/>
        <w:gridCol w:w="1723"/>
        <w:gridCol w:w="799"/>
        <w:gridCol w:w="1724"/>
      </w:tblGrid>
      <w:tr>
        <w:trPr>
          <w:trHeight w:val="30" w:hRule="atLeast"/>
        </w:trPr>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учащегося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болезни</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1" w:id="239"/>
    <w:p>
      <w:pPr>
        <w:spacing w:after="0"/>
        <w:ind w:left="0"/>
        <w:jc w:val="both"/>
      </w:pPr>
      <w:r>
        <w:rPr>
          <w:rFonts w:ascii="Times New Roman"/>
          <w:b w:val="false"/>
          <w:i w:val="false"/>
          <w:color w:val="000000"/>
          <w:sz w:val="28"/>
        </w:rPr>
        <w:t>
      Итого (данные только по четвертям и за учебный год, в 11 (12) классах по полугодиям и учебный год).</w:t>
      </w:r>
    </w:p>
    <w:bookmarkEnd w:id="239"/>
    <w:bookmarkStart w:name="z312" w:id="240"/>
    <w:p>
      <w:pPr>
        <w:spacing w:after="0"/>
        <w:ind w:left="0"/>
        <w:jc w:val="both"/>
      </w:pPr>
      <w:r>
        <w:rPr>
          <w:rFonts w:ascii="Times New Roman"/>
          <w:b w:val="false"/>
          <w:i w:val="false"/>
          <w:color w:val="000000"/>
          <w:sz w:val="28"/>
        </w:rPr>
        <w:t>
      Сводная ведомость учета успеваемости и посещаемости обучающихся</w:t>
      </w:r>
    </w:p>
    <w:bookmarkEnd w:id="2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90"/>
        <w:gridCol w:w="1473"/>
        <w:gridCol w:w="3606"/>
        <w:gridCol w:w="832"/>
        <w:gridCol w:w="832"/>
        <w:gridCol w:w="832"/>
        <w:gridCol w:w="832"/>
        <w:gridCol w:w="832"/>
        <w:gridCol w:w="1871"/>
      </w:tblGrid>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обучающихся</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язык</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Уйгурская/ Узбекская/Таджикская литература</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1четверть</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 (1 полугодие)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 (2 полугодие)</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3" w:id="241"/>
    <w:p>
      <w:pPr>
        <w:spacing w:after="0"/>
        <w:ind w:left="0"/>
        <w:jc w:val="both"/>
      </w:pPr>
      <w:r>
        <w:rPr>
          <w:rFonts w:ascii="Times New Roman"/>
          <w:b w:val="false"/>
          <w:i w:val="false"/>
          <w:color w:val="000000"/>
          <w:sz w:val="28"/>
        </w:rPr>
        <w:t>
      продолжение таблицы</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1"/>
        <w:gridCol w:w="2051"/>
        <w:gridCol w:w="1158"/>
        <w:gridCol w:w="712"/>
        <w:gridCol w:w="712"/>
        <w:gridCol w:w="2051"/>
        <w:gridCol w:w="713"/>
        <w:gridCol w:w="713"/>
        <w:gridCol w:w="713"/>
        <w:gridCol w:w="713"/>
        <w:gridCol w:w="713"/>
      </w:tblGrid>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 и литература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 и литература</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4" w:id="242"/>
    <w:p>
      <w:pPr>
        <w:spacing w:after="0"/>
        <w:ind w:left="0"/>
        <w:jc w:val="both"/>
      </w:pPr>
      <w:r>
        <w:rPr>
          <w:rFonts w:ascii="Times New Roman"/>
          <w:b w:val="false"/>
          <w:i w:val="false"/>
          <w:color w:val="000000"/>
          <w:sz w:val="28"/>
        </w:rPr>
        <w:t>
      далее 4 номера до конца страницы</w:t>
      </w:r>
    </w:p>
    <w:bookmarkEnd w:id="242"/>
    <w:bookmarkStart w:name="z315" w:id="243"/>
    <w:p>
      <w:pPr>
        <w:spacing w:after="0"/>
        <w:ind w:left="0"/>
        <w:jc w:val="both"/>
      </w:pPr>
      <w:r>
        <w:rPr>
          <w:rFonts w:ascii="Times New Roman"/>
          <w:b w:val="false"/>
          <w:i w:val="false"/>
          <w:color w:val="000000"/>
          <w:sz w:val="28"/>
        </w:rPr>
        <w:t>
      (правая сторона)</w:t>
      </w:r>
    </w:p>
    <w:bookmarkEnd w:id="2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9"/>
        <w:gridCol w:w="579"/>
        <w:gridCol w:w="579"/>
        <w:gridCol w:w="579"/>
        <w:gridCol w:w="579"/>
        <w:gridCol w:w="943"/>
        <w:gridCol w:w="943"/>
        <w:gridCol w:w="4087"/>
        <w:gridCol w:w="580"/>
        <w:gridCol w:w="580"/>
        <w:gridCol w:w="2272"/>
      </w:tblGrid>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6" w:id="244"/>
          <w:p>
            <w:pPr>
              <w:spacing w:after="20"/>
              <w:ind w:left="20"/>
              <w:jc w:val="both"/>
            </w:pPr>
            <w:r>
              <w:rPr>
                <w:rFonts w:ascii="Times New Roman"/>
                <w:b w:val="false"/>
                <w:i w:val="false"/>
                <w:color w:val="000000"/>
                <w:sz w:val="20"/>
              </w:rPr>
              <w:t>
Естество</w:t>
            </w:r>
            <w:r>
              <w:br/>
            </w:r>
            <w:r>
              <w:rPr>
                <w:rFonts w:ascii="Times New Roman"/>
                <w:b w:val="false"/>
                <w:i w:val="false"/>
                <w:color w:val="000000"/>
                <w:sz w:val="20"/>
              </w:rPr>
              <w:t>
знание</w:t>
            </w:r>
          </w:p>
          <w:bookmarkEnd w:id="244"/>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7" w:id="245"/>
          <w:p>
            <w:pPr>
              <w:spacing w:after="20"/>
              <w:ind w:left="20"/>
              <w:jc w:val="both"/>
            </w:pPr>
            <w:r>
              <w:rPr>
                <w:rFonts w:ascii="Times New Roman"/>
                <w:b w:val="false"/>
                <w:i w:val="false"/>
                <w:color w:val="000000"/>
                <w:sz w:val="20"/>
              </w:rPr>
              <w:t>
Геогра</w:t>
            </w:r>
            <w:r>
              <w:br/>
            </w:r>
            <w:r>
              <w:rPr>
                <w:rFonts w:ascii="Times New Roman"/>
                <w:b w:val="false"/>
                <w:i w:val="false"/>
                <w:color w:val="000000"/>
                <w:sz w:val="20"/>
              </w:rPr>
              <w:t>
фия</w:t>
            </w:r>
          </w:p>
          <w:bookmarkEnd w:id="245"/>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8" w:id="246"/>
          <w:p>
            <w:pPr>
              <w:spacing w:after="20"/>
              <w:ind w:left="20"/>
              <w:jc w:val="both"/>
            </w:pPr>
            <w:r>
              <w:rPr>
                <w:rFonts w:ascii="Times New Roman"/>
                <w:b w:val="false"/>
                <w:i w:val="false"/>
                <w:color w:val="000000"/>
                <w:sz w:val="20"/>
              </w:rPr>
              <w:t>
Биоло</w:t>
            </w:r>
            <w:r>
              <w:br/>
            </w:r>
            <w:r>
              <w:rPr>
                <w:rFonts w:ascii="Times New Roman"/>
                <w:b w:val="false"/>
                <w:i w:val="false"/>
                <w:color w:val="000000"/>
                <w:sz w:val="20"/>
              </w:rPr>
              <w:t>
гия</w:t>
            </w:r>
          </w:p>
          <w:bookmarkEnd w:id="246"/>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19" w:id="247"/>
          <w:p>
            <w:pPr>
              <w:spacing w:after="20"/>
              <w:ind w:left="20"/>
              <w:jc w:val="both"/>
            </w:pPr>
            <w:r>
              <w:rPr>
                <w:rFonts w:ascii="Times New Roman"/>
                <w:b w:val="false"/>
                <w:i w:val="false"/>
                <w:color w:val="000000"/>
                <w:sz w:val="20"/>
              </w:rPr>
              <w:t>
Всемир</w:t>
            </w:r>
            <w:r>
              <w:br/>
            </w:r>
            <w:r>
              <w:rPr>
                <w:rFonts w:ascii="Times New Roman"/>
                <w:b w:val="false"/>
                <w:i w:val="false"/>
                <w:color w:val="000000"/>
                <w:sz w:val="20"/>
              </w:rPr>
              <w:t>
ная история</w:t>
            </w:r>
          </w:p>
          <w:bookmarkEnd w:id="247"/>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права (Человек. Общество. Право.)</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20" w:id="248"/>
          <w:p>
            <w:pPr>
              <w:spacing w:after="20"/>
              <w:ind w:left="20"/>
              <w:jc w:val="both"/>
            </w:pPr>
            <w:r>
              <w:rPr>
                <w:rFonts w:ascii="Times New Roman"/>
                <w:b w:val="false"/>
                <w:i w:val="false"/>
                <w:color w:val="000000"/>
                <w:sz w:val="20"/>
              </w:rPr>
              <w:t>
Само</w:t>
            </w:r>
            <w:r>
              <w:br/>
            </w:r>
            <w:r>
              <w:rPr>
                <w:rFonts w:ascii="Times New Roman"/>
                <w:b w:val="false"/>
                <w:i w:val="false"/>
                <w:color w:val="000000"/>
                <w:sz w:val="20"/>
              </w:rPr>
              <w:t>
познание</w:t>
            </w:r>
          </w:p>
          <w:bookmarkEnd w:id="248"/>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(Технология)</w:t>
            </w:r>
          </w:p>
        </w:tc>
      </w:tr>
      <w:tr>
        <w:trPr>
          <w:trHeight w:val="30" w:hRule="atLeast"/>
        </w:trPr>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1" w:id="249"/>
    <w:p>
      <w:pPr>
        <w:spacing w:after="0"/>
        <w:ind w:left="0"/>
        <w:jc w:val="both"/>
      </w:pPr>
      <w:r>
        <w:rPr>
          <w:rFonts w:ascii="Times New Roman"/>
          <w:b w:val="false"/>
          <w:i w:val="false"/>
          <w:color w:val="000000"/>
          <w:sz w:val="28"/>
        </w:rPr>
        <w:t>
      До конца страницы</w:t>
      </w:r>
    </w:p>
    <w:bookmarkEnd w:id="249"/>
    <w:bookmarkStart w:name="z322" w:id="250"/>
    <w:p>
      <w:pPr>
        <w:spacing w:after="0"/>
        <w:ind w:left="0"/>
        <w:jc w:val="both"/>
      </w:pPr>
      <w:r>
        <w:rPr>
          <w:rFonts w:ascii="Times New Roman"/>
          <w:b w:val="false"/>
          <w:i w:val="false"/>
          <w:color w:val="000000"/>
          <w:sz w:val="28"/>
        </w:rPr>
        <w:t>
      (правая сторона)</w:t>
      </w:r>
    </w:p>
    <w:bookmarkEnd w:id="2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45"/>
        <w:gridCol w:w="449"/>
        <w:gridCol w:w="449"/>
        <w:gridCol w:w="1758"/>
        <w:gridCol w:w="730"/>
        <w:gridCol w:w="3164"/>
        <w:gridCol w:w="1293"/>
        <w:gridCol w:w="1012"/>
      </w:tblGrid>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право (Человек. Общество. Право.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Художественный труд (Технология)</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и технологическая подготовка (Начальная военная подготовка)</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Основы предпринимательства и бизнеса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Графика и проектирование</w:t>
            </w:r>
          </w:p>
        </w:tc>
      </w:tr>
      <w:tr>
        <w:trPr>
          <w:trHeight w:val="30" w:hRule="atLeast"/>
        </w:trPr>
        <w:tc>
          <w:tcPr>
            <w:tcW w:w="34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3" w:id="251"/>
    <w:p>
      <w:pPr>
        <w:spacing w:after="0"/>
        <w:ind w:left="0"/>
        <w:jc w:val="both"/>
      </w:pPr>
      <w:r>
        <w:rPr>
          <w:rFonts w:ascii="Times New Roman"/>
          <w:b w:val="false"/>
          <w:i w:val="false"/>
          <w:color w:val="000000"/>
          <w:sz w:val="28"/>
        </w:rPr>
        <w:t>
      продолжение таблицы</w:t>
      </w:r>
    </w:p>
    <w:bookmarkEnd w:id="2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01"/>
        <w:gridCol w:w="8242"/>
        <w:gridCol w:w="586"/>
        <w:gridCol w:w="587"/>
        <w:gridCol w:w="587"/>
        <w:gridCol w:w="597"/>
      </w:tblGrid>
      <w:tr>
        <w:trPr>
          <w:trHeight w:val="30" w:hRule="atLeast"/>
        </w:trPr>
        <w:tc>
          <w:tcPr>
            <w:tcW w:w="17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82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 (Начальная военная и технологическая подготовка))</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Дисциплины по выбору</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4" w:id="252"/>
    <w:p>
      <w:pPr>
        <w:spacing w:after="0"/>
        <w:ind w:left="0"/>
        <w:jc w:val="both"/>
      </w:pPr>
      <w:r>
        <w:rPr>
          <w:rFonts w:ascii="Times New Roman"/>
          <w:b w:val="false"/>
          <w:i w:val="false"/>
          <w:color w:val="000000"/>
          <w:sz w:val="28"/>
        </w:rPr>
        <w:t>
      (левая сторона)</w:t>
      </w:r>
    </w:p>
    <w:bookmarkEnd w:id="252"/>
    <w:bookmarkStart w:name="z325" w:id="253"/>
    <w:p>
      <w:pPr>
        <w:spacing w:after="0"/>
        <w:ind w:left="0"/>
        <w:jc w:val="both"/>
      </w:pPr>
      <w:r>
        <w:rPr>
          <w:rFonts w:ascii="Times New Roman"/>
          <w:b w:val="false"/>
          <w:i w:val="false"/>
          <w:color w:val="000000"/>
          <w:sz w:val="28"/>
        </w:rPr>
        <w:t>
      Учет общественно полезного труда</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7"/>
        <w:gridCol w:w="2469"/>
        <w:gridCol w:w="425"/>
        <w:gridCol w:w="425"/>
        <w:gridCol w:w="425"/>
        <w:gridCol w:w="425"/>
        <w:gridCol w:w="425"/>
        <w:gridCol w:w="425"/>
        <w:gridCol w:w="425"/>
        <w:gridCol w:w="425"/>
        <w:gridCol w:w="425"/>
        <w:gridCol w:w="5149"/>
      </w:tblGrid>
      <w:tr>
        <w:trPr>
          <w:trHeight w:val="30" w:hRule="atLeast"/>
        </w:trPr>
        <w:tc>
          <w:tcPr>
            <w:tcW w:w="8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так далее до 25</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6" w:id="254"/>
    <w:p>
      <w:pPr>
        <w:spacing w:after="0"/>
        <w:ind w:left="0"/>
        <w:jc w:val="both"/>
      </w:pPr>
      <w:r>
        <w:rPr>
          <w:rFonts w:ascii="Times New Roman"/>
          <w:b w:val="false"/>
          <w:i w:val="false"/>
          <w:color w:val="000000"/>
          <w:sz w:val="28"/>
        </w:rPr>
        <w:t>
      До конца страницы</w:t>
      </w:r>
    </w:p>
    <w:bookmarkEnd w:id="254"/>
    <w:bookmarkStart w:name="z327" w:id="255"/>
    <w:p>
      <w:pPr>
        <w:spacing w:after="0"/>
        <w:ind w:left="0"/>
        <w:jc w:val="both"/>
      </w:pPr>
      <w:r>
        <w:rPr>
          <w:rFonts w:ascii="Times New Roman"/>
          <w:b w:val="false"/>
          <w:i w:val="false"/>
          <w:color w:val="000000"/>
          <w:sz w:val="28"/>
        </w:rPr>
        <w:t>
      (правая сторона)</w:t>
      </w:r>
    </w:p>
    <w:bookmarkEnd w:id="2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304"/>
        <w:gridCol w:w="3304"/>
        <w:gridCol w:w="3304"/>
        <w:gridCol w:w="238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 __________________________</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выполненной работы</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выполненной работы</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 педагога</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28" w:id="256"/>
    <w:p>
      <w:pPr>
        <w:spacing w:after="0"/>
        <w:ind w:left="0"/>
        <w:jc w:val="both"/>
      </w:pPr>
      <w:r>
        <w:rPr>
          <w:rFonts w:ascii="Times New Roman"/>
          <w:b w:val="false"/>
          <w:i w:val="false"/>
          <w:color w:val="000000"/>
          <w:sz w:val="28"/>
        </w:rPr>
        <w:t>
      До конца страницы</w:t>
      </w:r>
    </w:p>
    <w:bookmarkEnd w:id="256"/>
    <w:bookmarkStart w:name="z329" w:id="257"/>
    <w:p>
      <w:pPr>
        <w:spacing w:after="0"/>
        <w:ind w:left="0"/>
        <w:jc w:val="both"/>
      </w:pPr>
      <w:r>
        <w:rPr>
          <w:rFonts w:ascii="Times New Roman"/>
          <w:b w:val="false"/>
          <w:i w:val="false"/>
          <w:color w:val="000000"/>
          <w:sz w:val="28"/>
        </w:rPr>
        <w:t>
      (левая сторона)</w:t>
      </w:r>
    </w:p>
    <w:bookmarkEnd w:id="257"/>
    <w:bookmarkStart w:name="z330" w:id="258"/>
    <w:p>
      <w:pPr>
        <w:spacing w:after="0"/>
        <w:ind w:left="0"/>
        <w:jc w:val="both"/>
      </w:pPr>
      <w:r>
        <w:rPr>
          <w:rFonts w:ascii="Times New Roman"/>
          <w:b w:val="false"/>
          <w:i w:val="false"/>
          <w:color w:val="000000"/>
          <w:sz w:val="28"/>
        </w:rPr>
        <w:t>
      Сведения о занятиях в кружках (секциях, клубах) и факультативах</w:t>
      </w:r>
    </w:p>
    <w:bookmarkEnd w:id="25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0"/>
        <w:gridCol w:w="920"/>
        <w:gridCol w:w="2111"/>
        <w:gridCol w:w="1943"/>
        <w:gridCol w:w="2111"/>
        <w:gridCol w:w="1943"/>
        <w:gridCol w:w="1176"/>
        <w:gridCol w:w="1176"/>
      </w:tblGrid>
      <w:tr>
        <w:trPr>
          <w:trHeight w:val="30" w:hRule="atLeast"/>
        </w:trPr>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2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кружки (секции, клубы)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факультативы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полугодие</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полугодие</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кружка (секции, клуба)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учреждения, в котором он организован</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кружка (секции, клуба)</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учреждения, в котором он организован</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факультативного курса</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факультативного курса</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1" w:id="259"/>
    <w:p>
      <w:pPr>
        <w:spacing w:after="0"/>
        <w:ind w:left="0"/>
        <w:jc w:val="both"/>
      </w:pPr>
      <w:r>
        <w:rPr>
          <w:rFonts w:ascii="Times New Roman"/>
          <w:b w:val="false"/>
          <w:i w:val="false"/>
          <w:color w:val="000000"/>
          <w:sz w:val="28"/>
        </w:rPr>
        <w:t>
      и далее, до 42</w:t>
      </w:r>
    </w:p>
    <w:bookmarkEnd w:id="259"/>
    <w:bookmarkStart w:name="z332" w:id="260"/>
    <w:p>
      <w:pPr>
        <w:spacing w:after="0"/>
        <w:ind w:left="0"/>
        <w:jc w:val="both"/>
      </w:pPr>
      <w:r>
        <w:rPr>
          <w:rFonts w:ascii="Times New Roman"/>
          <w:b w:val="false"/>
          <w:i w:val="false"/>
          <w:color w:val="000000"/>
          <w:sz w:val="28"/>
        </w:rPr>
        <w:t>
      (правая сторона)</w:t>
      </w:r>
    </w:p>
    <w:bookmarkEnd w:id="260"/>
    <w:bookmarkStart w:name="z333" w:id="261"/>
    <w:p>
      <w:pPr>
        <w:spacing w:after="0"/>
        <w:ind w:left="0"/>
        <w:jc w:val="both"/>
      </w:pPr>
      <w:r>
        <w:rPr>
          <w:rFonts w:ascii="Times New Roman"/>
          <w:b w:val="false"/>
          <w:i w:val="false"/>
          <w:color w:val="000000"/>
          <w:sz w:val="28"/>
        </w:rPr>
        <w:t>
      Сведения о сдаче Президентских тестов физической подготовленности (заполняется педагогом физической культуры в 5-х, 10-х и 12-х классах)</w:t>
      </w:r>
    </w:p>
    <w:bookmarkEnd w:id="2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59"/>
        <w:gridCol w:w="1959"/>
        <w:gridCol w:w="1414"/>
        <w:gridCol w:w="1959"/>
        <w:gridCol w:w="2504"/>
        <w:gridCol w:w="2505"/>
      </w:tblGrid>
      <w:tr>
        <w:trPr>
          <w:trHeight w:val="30" w:hRule="atLeast"/>
        </w:trPr>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Уровни физической подготовленности</w:t>
            </w:r>
          </w:p>
        </w:tc>
        <w:tc>
          <w:tcPr>
            <w:tcW w:w="250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значка и грамоты</w:t>
            </w:r>
          </w:p>
        </w:tc>
        <w:tc>
          <w:tcPr>
            <w:tcW w:w="25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сдачи президентских тестов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Президентский уровень</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Уровень национальной готовности</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4" w:id="262"/>
    <w:p>
      <w:pPr>
        <w:spacing w:after="0"/>
        <w:ind w:left="0"/>
        <w:jc w:val="both"/>
      </w:pPr>
      <w:r>
        <w:rPr>
          <w:rFonts w:ascii="Times New Roman"/>
          <w:b w:val="false"/>
          <w:i w:val="false"/>
          <w:color w:val="000000"/>
          <w:sz w:val="28"/>
        </w:rPr>
        <w:t>
      и далее до 42-х</w:t>
      </w:r>
    </w:p>
    <w:bookmarkEnd w:id="262"/>
    <w:bookmarkStart w:name="z335" w:id="263"/>
    <w:p>
      <w:pPr>
        <w:spacing w:after="0"/>
        <w:ind w:left="0"/>
        <w:jc w:val="both"/>
      </w:pPr>
      <w:r>
        <w:rPr>
          <w:rFonts w:ascii="Times New Roman"/>
          <w:b w:val="false"/>
          <w:i w:val="false"/>
          <w:color w:val="000000"/>
          <w:sz w:val="28"/>
        </w:rPr>
        <w:t>
      (левая сторона)</w:t>
      </w:r>
    </w:p>
    <w:bookmarkEnd w:id="263"/>
    <w:bookmarkStart w:name="z336" w:id="264"/>
    <w:p>
      <w:pPr>
        <w:spacing w:after="0"/>
        <w:ind w:left="0"/>
        <w:jc w:val="both"/>
      </w:pPr>
      <w:r>
        <w:rPr>
          <w:rFonts w:ascii="Times New Roman"/>
          <w:b w:val="false"/>
          <w:i w:val="false"/>
          <w:color w:val="000000"/>
          <w:sz w:val="28"/>
        </w:rPr>
        <w:t>
      Показатели физической подготовленности обучающихся (заполняется педагогом физической культуры)</w:t>
      </w:r>
    </w:p>
    <w:bookmarkEnd w:id="26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881"/>
        <w:gridCol w:w="636"/>
        <w:gridCol w:w="4954"/>
        <w:gridCol w:w="391"/>
        <w:gridCol w:w="391"/>
        <w:gridCol w:w="1372"/>
        <w:gridCol w:w="882"/>
        <w:gridCol w:w="391"/>
        <w:gridCol w:w="392"/>
        <w:gridCol w:w="1129"/>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группа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начале учебного года (сентябрь)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30-60-100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кисти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в длину с места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набивного мяча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физической подготовленности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левой</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девочки</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7" w:id="265"/>
    <w:p>
      <w:pPr>
        <w:spacing w:after="0"/>
        <w:ind w:left="0"/>
        <w:jc w:val="both"/>
      </w:pPr>
      <w:r>
        <w:rPr>
          <w:rFonts w:ascii="Times New Roman"/>
          <w:b w:val="false"/>
          <w:i w:val="false"/>
          <w:color w:val="000000"/>
          <w:sz w:val="28"/>
        </w:rPr>
        <w:t>
      и так далее до 42-х</w:t>
      </w:r>
    </w:p>
    <w:bookmarkEnd w:id="265"/>
    <w:bookmarkStart w:name="z338" w:id="266"/>
    <w:p>
      <w:pPr>
        <w:spacing w:after="0"/>
        <w:ind w:left="0"/>
        <w:jc w:val="both"/>
      </w:pPr>
      <w:r>
        <w:rPr>
          <w:rFonts w:ascii="Times New Roman"/>
          <w:b w:val="false"/>
          <w:i w:val="false"/>
          <w:color w:val="000000"/>
          <w:sz w:val="28"/>
        </w:rPr>
        <w:t>
      (правая сторона)</w:t>
      </w:r>
    </w:p>
    <w:bookmarkEnd w:id="2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81"/>
        <w:gridCol w:w="881"/>
        <w:gridCol w:w="636"/>
        <w:gridCol w:w="4954"/>
        <w:gridCol w:w="391"/>
        <w:gridCol w:w="391"/>
        <w:gridCol w:w="1372"/>
        <w:gridCol w:w="882"/>
        <w:gridCol w:w="391"/>
        <w:gridCol w:w="392"/>
        <w:gridCol w:w="1129"/>
      </w:tblGrid>
      <w:tr>
        <w:trPr>
          <w:trHeight w:val="30" w:hRule="atLeast"/>
        </w:trPr>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8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6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группа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конце учебного года (май)</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Бег 30-60-100 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Сила кисти</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Прыжки в длину с места</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метание набивного мяча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Подтягивание</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состояния физической подготовленности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левой</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правой</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мальчики</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девочки</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39" w:id="267"/>
    <w:p>
      <w:pPr>
        <w:spacing w:after="0"/>
        <w:ind w:left="0"/>
        <w:jc w:val="both"/>
      </w:pPr>
      <w:r>
        <w:rPr>
          <w:rFonts w:ascii="Times New Roman"/>
          <w:b w:val="false"/>
          <w:i w:val="false"/>
          <w:color w:val="000000"/>
          <w:sz w:val="28"/>
        </w:rPr>
        <w:t>
      Замечания по ведению журнала (заполняется заместителем директора по учебно-воспитательной работе или директором школы)</w:t>
      </w:r>
    </w:p>
    <w:bookmarkEnd w:id="26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 месяц</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и предложения проверяющих</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выполнении</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40" w:id="268"/>
    <w:p>
      <w:pPr>
        <w:spacing w:after="0"/>
        <w:ind w:left="0"/>
        <w:jc w:val="both"/>
      </w:pPr>
      <w:r>
        <w:rPr>
          <w:rFonts w:ascii="Times New Roman"/>
          <w:b w:val="false"/>
          <w:i w:val="false"/>
          <w:color w:val="000000"/>
          <w:sz w:val="28"/>
        </w:rPr>
        <w:t>
      до конца страницы</w:t>
      </w:r>
    </w:p>
    <w:bookmarkEnd w:id="26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 </w:t>
            </w:r>
          </w:p>
        </w:tc>
      </w:tr>
    </w:tbl>
    <w:bookmarkStart w:name="z343" w:id="269"/>
    <w:p>
      <w:pPr>
        <w:spacing w:after="0"/>
        <w:ind w:left="0"/>
        <w:jc w:val="left"/>
      </w:pPr>
      <w:r>
        <w:rPr>
          <w:rFonts w:ascii="Times New Roman"/>
          <w:b/>
          <w:i w:val="false"/>
          <w:color w:val="000000"/>
        </w:rPr>
        <w:t xml:space="preserve"> Министерство образования и науки Республики Казахстан</w:t>
      </w:r>
    </w:p>
    <w:bookmarkEnd w:id="269"/>
    <w:bookmarkStart w:name="z344" w:id="270"/>
    <w:p>
      <w:pPr>
        <w:spacing w:after="0"/>
        <w:ind w:left="0"/>
        <w:jc w:val="left"/>
      </w:pPr>
      <w:r>
        <w:rPr>
          <w:rFonts w:ascii="Times New Roman"/>
          <w:b/>
          <w:i w:val="false"/>
          <w:color w:val="000000"/>
        </w:rPr>
        <w:t xml:space="preserve"> Журнал предшкольных классов для организаций среднего образования</w:t>
      </w:r>
    </w:p>
    <w:bookmarkEnd w:id="270"/>
    <w:bookmarkStart w:name="z345" w:id="271"/>
    <w:p>
      <w:pPr>
        <w:spacing w:after="0"/>
        <w:ind w:left="0"/>
        <w:jc w:val="both"/>
      </w:pPr>
      <w:r>
        <w:rPr>
          <w:rFonts w:ascii="Times New Roman"/>
          <w:b w:val="false"/>
          <w:i w:val="false"/>
          <w:color w:val="000000"/>
          <w:sz w:val="28"/>
        </w:rPr>
        <w:t>
      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(класс) ________________________ ______________ учебный год</w:t>
      </w:r>
    </w:p>
    <w:bookmarkEnd w:id="271"/>
    <w:bookmarkStart w:name="z346" w:id="272"/>
    <w:p>
      <w:pPr>
        <w:spacing w:after="0"/>
        <w:ind w:left="0"/>
        <w:jc w:val="both"/>
      </w:pPr>
      <w:r>
        <w:rPr>
          <w:rFonts w:ascii="Times New Roman"/>
          <w:b w:val="false"/>
          <w:i w:val="false"/>
          <w:color w:val="000000"/>
          <w:sz w:val="28"/>
        </w:rPr>
        <w:t>
      Примечание: Журнал предшкольных классов ведется в организациях среднего</w:t>
      </w:r>
      <w:r>
        <w:br/>
      </w:r>
      <w:r>
        <w:rPr>
          <w:rFonts w:ascii="Times New Roman"/>
          <w:b w:val="false"/>
          <w:i w:val="false"/>
          <w:color w:val="000000"/>
          <w:sz w:val="28"/>
        </w:rPr>
        <w:t>образования, имеющих классы предшкольной подготовки.</w:t>
      </w:r>
    </w:p>
    <w:bookmarkEnd w:id="272"/>
    <w:bookmarkStart w:name="z347" w:id="273"/>
    <w:p>
      <w:pPr>
        <w:spacing w:after="0"/>
        <w:ind w:left="0"/>
        <w:jc w:val="both"/>
      </w:pPr>
      <w:r>
        <w:rPr>
          <w:rFonts w:ascii="Times New Roman"/>
          <w:b w:val="false"/>
          <w:i w:val="false"/>
          <w:color w:val="000000"/>
          <w:sz w:val="28"/>
        </w:rPr>
        <w:t>
      Классный журнал предшкольных классов при подключении организации образования</w:t>
      </w:r>
      <w:r>
        <w:br/>
      </w:r>
      <w:r>
        <w:rPr>
          <w:rFonts w:ascii="Times New Roman"/>
          <w:b w:val="false"/>
          <w:i w:val="false"/>
          <w:color w:val="000000"/>
          <w:sz w:val="28"/>
        </w:rPr>
        <w:t>к электронной системе заполняется только в электронном формате, заполнение его</w:t>
      </w:r>
      <w:r>
        <w:br/>
      </w:r>
      <w:r>
        <w:rPr>
          <w:rFonts w:ascii="Times New Roman"/>
          <w:b w:val="false"/>
          <w:i w:val="false"/>
          <w:color w:val="000000"/>
          <w:sz w:val="28"/>
        </w:rPr>
        <w:t>в бумажном варианте не допускается.</w:t>
      </w:r>
    </w:p>
    <w:bookmarkEnd w:id="273"/>
    <w:bookmarkStart w:name="z348" w:id="274"/>
    <w:p>
      <w:pPr>
        <w:spacing w:after="0"/>
        <w:ind w:left="0"/>
        <w:jc w:val="both"/>
      </w:pPr>
      <w:r>
        <w:rPr>
          <w:rFonts w:ascii="Times New Roman"/>
          <w:b w:val="false"/>
          <w:i w:val="false"/>
          <w:color w:val="000000"/>
          <w:sz w:val="28"/>
        </w:rPr>
        <w:t>
      Оглавление</w:t>
      </w:r>
    </w:p>
    <w:bookmarkEnd w:id="274"/>
    <w:bookmarkStart w:name="z349" w:id="275"/>
    <w:p>
      <w:pPr>
        <w:spacing w:after="0"/>
        <w:ind w:left="0"/>
        <w:jc w:val="both"/>
      </w:pPr>
      <w:r>
        <w:rPr>
          <w:rFonts w:ascii="Times New Roman"/>
          <w:b w:val="false"/>
          <w:i w:val="false"/>
          <w:color w:val="000000"/>
          <w:sz w:val="28"/>
        </w:rPr>
        <w:t>
      Наименование</w:t>
      </w:r>
    </w:p>
    <w:bookmarkEnd w:id="275"/>
    <w:bookmarkStart w:name="z350" w:id="276"/>
    <w:p>
      <w:pPr>
        <w:spacing w:after="0"/>
        <w:ind w:left="0"/>
        <w:jc w:val="both"/>
      </w:pPr>
      <w:r>
        <w:rPr>
          <w:rFonts w:ascii="Times New Roman"/>
          <w:b w:val="false"/>
          <w:i w:val="false"/>
          <w:color w:val="000000"/>
          <w:sz w:val="28"/>
        </w:rPr>
        <w:t>
      1. Физическая культура. Основы безопасного поведения</w:t>
      </w:r>
    </w:p>
    <w:bookmarkEnd w:id="276"/>
    <w:bookmarkStart w:name="z351" w:id="277"/>
    <w:p>
      <w:pPr>
        <w:spacing w:after="0"/>
        <w:ind w:left="0"/>
        <w:jc w:val="both"/>
      </w:pPr>
      <w:r>
        <w:rPr>
          <w:rFonts w:ascii="Times New Roman"/>
          <w:b w:val="false"/>
          <w:i w:val="false"/>
          <w:color w:val="000000"/>
          <w:sz w:val="28"/>
        </w:rPr>
        <w:t>
      2. Развитие речи</w:t>
      </w:r>
    </w:p>
    <w:bookmarkEnd w:id="277"/>
    <w:bookmarkStart w:name="z352" w:id="278"/>
    <w:p>
      <w:pPr>
        <w:spacing w:after="0"/>
        <w:ind w:left="0"/>
        <w:jc w:val="both"/>
      </w:pPr>
      <w:r>
        <w:rPr>
          <w:rFonts w:ascii="Times New Roman"/>
          <w:b w:val="false"/>
          <w:i w:val="false"/>
          <w:color w:val="000000"/>
          <w:sz w:val="28"/>
        </w:rPr>
        <w:t>
      3. Художественная литература</w:t>
      </w:r>
    </w:p>
    <w:bookmarkEnd w:id="278"/>
    <w:bookmarkStart w:name="z353" w:id="279"/>
    <w:p>
      <w:pPr>
        <w:spacing w:after="0"/>
        <w:ind w:left="0"/>
        <w:jc w:val="both"/>
      </w:pPr>
      <w:r>
        <w:rPr>
          <w:rFonts w:ascii="Times New Roman"/>
          <w:b w:val="false"/>
          <w:i w:val="false"/>
          <w:color w:val="000000"/>
          <w:sz w:val="28"/>
        </w:rPr>
        <w:t>
      4. Основы грамоты</w:t>
      </w:r>
    </w:p>
    <w:bookmarkEnd w:id="279"/>
    <w:bookmarkStart w:name="z354" w:id="280"/>
    <w:p>
      <w:pPr>
        <w:spacing w:after="0"/>
        <w:ind w:left="0"/>
        <w:jc w:val="both"/>
      </w:pPr>
      <w:r>
        <w:rPr>
          <w:rFonts w:ascii="Times New Roman"/>
          <w:b w:val="false"/>
          <w:i w:val="false"/>
          <w:color w:val="000000"/>
          <w:sz w:val="28"/>
        </w:rPr>
        <w:t>
      5. Казахский язык (в группах с русским языком обучения)</w:t>
      </w:r>
    </w:p>
    <w:bookmarkEnd w:id="280"/>
    <w:bookmarkStart w:name="z355" w:id="281"/>
    <w:p>
      <w:pPr>
        <w:spacing w:after="0"/>
        <w:ind w:left="0"/>
        <w:jc w:val="both"/>
      </w:pPr>
      <w:r>
        <w:rPr>
          <w:rFonts w:ascii="Times New Roman"/>
          <w:b w:val="false"/>
          <w:i w:val="false"/>
          <w:color w:val="000000"/>
          <w:sz w:val="28"/>
        </w:rPr>
        <w:t>
      6. Русский язык (в группах с казахским языком обучения)</w:t>
      </w:r>
    </w:p>
    <w:bookmarkEnd w:id="281"/>
    <w:bookmarkStart w:name="z356" w:id="282"/>
    <w:p>
      <w:pPr>
        <w:spacing w:after="0"/>
        <w:ind w:left="0"/>
        <w:jc w:val="both"/>
      </w:pPr>
      <w:r>
        <w:rPr>
          <w:rFonts w:ascii="Times New Roman"/>
          <w:b w:val="false"/>
          <w:i w:val="false"/>
          <w:color w:val="000000"/>
          <w:sz w:val="28"/>
        </w:rPr>
        <w:t>
      7. Один из иностранных языков</w:t>
      </w:r>
    </w:p>
    <w:bookmarkEnd w:id="282"/>
    <w:bookmarkStart w:name="z357" w:id="283"/>
    <w:p>
      <w:pPr>
        <w:spacing w:after="0"/>
        <w:ind w:left="0"/>
        <w:jc w:val="both"/>
      </w:pPr>
      <w:r>
        <w:rPr>
          <w:rFonts w:ascii="Times New Roman"/>
          <w:b w:val="false"/>
          <w:i w:val="false"/>
          <w:color w:val="000000"/>
          <w:sz w:val="28"/>
        </w:rPr>
        <w:t>
      8. Драма</w:t>
      </w:r>
    </w:p>
    <w:bookmarkEnd w:id="283"/>
    <w:bookmarkStart w:name="z358" w:id="284"/>
    <w:p>
      <w:pPr>
        <w:spacing w:after="0"/>
        <w:ind w:left="0"/>
        <w:jc w:val="both"/>
      </w:pPr>
      <w:r>
        <w:rPr>
          <w:rFonts w:ascii="Times New Roman"/>
          <w:b w:val="false"/>
          <w:i w:val="false"/>
          <w:color w:val="000000"/>
          <w:sz w:val="28"/>
        </w:rPr>
        <w:t>
      9. Формирование элементарных математических представлений</w:t>
      </w:r>
    </w:p>
    <w:bookmarkEnd w:id="284"/>
    <w:bookmarkStart w:name="z359" w:id="285"/>
    <w:p>
      <w:pPr>
        <w:spacing w:after="0"/>
        <w:ind w:left="0"/>
        <w:jc w:val="both"/>
      </w:pPr>
      <w:r>
        <w:rPr>
          <w:rFonts w:ascii="Times New Roman"/>
          <w:b w:val="false"/>
          <w:i w:val="false"/>
          <w:color w:val="000000"/>
          <w:sz w:val="28"/>
        </w:rPr>
        <w:t>
      10.Конструирование</w:t>
      </w:r>
    </w:p>
    <w:bookmarkEnd w:id="285"/>
    <w:bookmarkStart w:name="z360" w:id="286"/>
    <w:p>
      <w:pPr>
        <w:spacing w:after="0"/>
        <w:ind w:left="0"/>
        <w:jc w:val="both"/>
      </w:pPr>
      <w:r>
        <w:rPr>
          <w:rFonts w:ascii="Times New Roman"/>
          <w:b w:val="false"/>
          <w:i w:val="false"/>
          <w:color w:val="000000"/>
          <w:sz w:val="28"/>
        </w:rPr>
        <w:t>
      11. Естествознание</w:t>
      </w:r>
    </w:p>
    <w:bookmarkEnd w:id="286"/>
    <w:bookmarkStart w:name="z361" w:id="287"/>
    <w:p>
      <w:pPr>
        <w:spacing w:after="0"/>
        <w:ind w:left="0"/>
        <w:jc w:val="both"/>
      </w:pPr>
      <w:r>
        <w:rPr>
          <w:rFonts w:ascii="Times New Roman"/>
          <w:b w:val="false"/>
          <w:i w:val="false"/>
          <w:color w:val="000000"/>
          <w:sz w:val="28"/>
        </w:rPr>
        <w:t>
      12. Рисование</w:t>
      </w:r>
    </w:p>
    <w:bookmarkEnd w:id="287"/>
    <w:bookmarkStart w:name="z362" w:id="288"/>
    <w:p>
      <w:pPr>
        <w:spacing w:after="0"/>
        <w:ind w:left="0"/>
        <w:jc w:val="both"/>
      </w:pPr>
      <w:r>
        <w:rPr>
          <w:rFonts w:ascii="Times New Roman"/>
          <w:b w:val="false"/>
          <w:i w:val="false"/>
          <w:color w:val="000000"/>
          <w:sz w:val="28"/>
        </w:rPr>
        <w:t>
      13. Лепка</w:t>
      </w:r>
    </w:p>
    <w:bookmarkEnd w:id="288"/>
    <w:bookmarkStart w:name="z363" w:id="289"/>
    <w:p>
      <w:pPr>
        <w:spacing w:after="0"/>
        <w:ind w:left="0"/>
        <w:jc w:val="both"/>
      </w:pPr>
      <w:r>
        <w:rPr>
          <w:rFonts w:ascii="Times New Roman"/>
          <w:b w:val="false"/>
          <w:i w:val="false"/>
          <w:color w:val="000000"/>
          <w:sz w:val="28"/>
        </w:rPr>
        <w:t>
      14. Аппликация</w:t>
      </w:r>
    </w:p>
    <w:bookmarkEnd w:id="289"/>
    <w:bookmarkStart w:name="z364" w:id="290"/>
    <w:p>
      <w:pPr>
        <w:spacing w:after="0"/>
        <w:ind w:left="0"/>
        <w:jc w:val="both"/>
      </w:pPr>
      <w:r>
        <w:rPr>
          <w:rFonts w:ascii="Times New Roman"/>
          <w:b w:val="false"/>
          <w:i w:val="false"/>
          <w:color w:val="000000"/>
          <w:sz w:val="28"/>
        </w:rPr>
        <w:t>
      15. Музыка</w:t>
      </w:r>
    </w:p>
    <w:bookmarkEnd w:id="290"/>
    <w:bookmarkStart w:name="z365" w:id="291"/>
    <w:p>
      <w:pPr>
        <w:spacing w:after="0"/>
        <w:ind w:left="0"/>
        <w:jc w:val="both"/>
      </w:pPr>
      <w:r>
        <w:rPr>
          <w:rFonts w:ascii="Times New Roman"/>
          <w:b w:val="false"/>
          <w:i w:val="false"/>
          <w:color w:val="000000"/>
          <w:sz w:val="28"/>
        </w:rPr>
        <w:t>
      16. Самопознание</w:t>
      </w:r>
    </w:p>
    <w:bookmarkEnd w:id="291"/>
    <w:bookmarkStart w:name="z366" w:id="292"/>
    <w:p>
      <w:pPr>
        <w:spacing w:after="0"/>
        <w:ind w:left="0"/>
        <w:jc w:val="both"/>
      </w:pPr>
      <w:r>
        <w:rPr>
          <w:rFonts w:ascii="Times New Roman"/>
          <w:b w:val="false"/>
          <w:i w:val="false"/>
          <w:color w:val="000000"/>
          <w:sz w:val="28"/>
        </w:rPr>
        <w:t>
      17. Ознакомление с окружающим миром</w:t>
      </w:r>
    </w:p>
    <w:bookmarkEnd w:id="292"/>
    <w:bookmarkStart w:name="z367" w:id="293"/>
    <w:p>
      <w:pPr>
        <w:spacing w:after="0"/>
        <w:ind w:left="0"/>
        <w:jc w:val="both"/>
      </w:pPr>
      <w:r>
        <w:rPr>
          <w:rFonts w:ascii="Times New Roman"/>
          <w:b w:val="false"/>
          <w:i w:val="false"/>
          <w:color w:val="000000"/>
          <w:sz w:val="28"/>
        </w:rPr>
        <w:t>
      18. Основы экологии</w:t>
      </w:r>
    </w:p>
    <w:bookmarkEnd w:id="293"/>
    <w:bookmarkStart w:name="z368" w:id="294"/>
    <w:p>
      <w:pPr>
        <w:spacing w:after="0"/>
        <w:ind w:left="0"/>
        <w:jc w:val="both"/>
      </w:pPr>
      <w:r>
        <w:rPr>
          <w:rFonts w:ascii="Times New Roman"/>
          <w:b w:val="false"/>
          <w:i w:val="false"/>
          <w:color w:val="000000"/>
          <w:sz w:val="28"/>
        </w:rPr>
        <w:t>
      19. Общие сведения о воспитанниках</w:t>
      </w:r>
    </w:p>
    <w:bookmarkEnd w:id="294"/>
    <w:bookmarkStart w:name="z369" w:id="295"/>
    <w:p>
      <w:pPr>
        <w:spacing w:after="0"/>
        <w:ind w:left="0"/>
        <w:jc w:val="both"/>
      </w:pPr>
      <w:r>
        <w:rPr>
          <w:rFonts w:ascii="Times New Roman"/>
          <w:b w:val="false"/>
          <w:i w:val="false"/>
          <w:color w:val="000000"/>
          <w:sz w:val="28"/>
        </w:rPr>
        <w:t>
      20. Показатели здоровья воспитанников</w:t>
      </w:r>
    </w:p>
    <w:bookmarkEnd w:id="295"/>
    <w:bookmarkStart w:name="z370" w:id="296"/>
    <w:p>
      <w:pPr>
        <w:spacing w:after="0"/>
        <w:ind w:left="0"/>
        <w:jc w:val="both"/>
      </w:pPr>
      <w:r>
        <w:rPr>
          <w:rFonts w:ascii="Times New Roman"/>
          <w:b w:val="false"/>
          <w:i w:val="false"/>
          <w:color w:val="000000"/>
          <w:sz w:val="28"/>
        </w:rPr>
        <w:t>
      21. Сведения о количестве дней, пропущенных воспитанниками</w:t>
      </w:r>
    </w:p>
    <w:bookmarkEnd w:id="296"/>
    <w:bookmarkStart w:name="z371" w:id="297"/>
    <w:p>
      <w:pPr>
        <w:spacing w:after="0"/>
        <w:ind w:left="0"/>
        <w:jc w:val="both"/>
      </w:pPr>
      <w:r>
        <w:rPr>
          <w:rFonts w:ascii="Times New Roman"/>
          <w:b w:val="false"/>
          <w:i w:val="false"/>
          <w:color w:val="000000"/>
          <w:sz w:val="28"/>
        </w:rPr>
        <w:t>
      22. Замечания о ведении классного журнала</w:t>
      </w:r>
    </w:p>
    <w:bookmarkEnd w:id="297"/>
    <w:bookmarkStart w:name="z372" w:id="298"/>
    <w:p>
      <w:pPr>
        <w:spacing w:after="0"/>
        <w:ind w:left="0"/>
        <w:jc w:val="both"/>
      </w:pPr>
      <w:r>
        <w:rPr>
          <w:rFonts w:ascii="Times New Roman"/>
          <w:b w:val="false"/>
          <w:i w:val="false"/>
          <w:color w:val="000000"/>
          <w:sz w:val="28"/>
        </w:rPr>
        <w:t>
      Сетка занятий на 1-ое полугодие</w:t>
      </w:r>
    </w:p>
    <w:bookmarkEnd w:id="2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8"/>
        <w:gridCol w:w="887"/>
        <w:gridCol w:w="887"/>
        <w:gridCol w:w="887"/>
        <w:gridCol w:w="887"/>
        <w:gridCol w:w="887"/>
        <w:gridCol w:w="887"/>
      </w:tblGrid>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3" w:id="299"/>
          <w:p>
            <w:pPr>
              <w:spacing w:after="20"/>
              <w:ind w:left="20"/>
              <w:jc w:val="both"/>
            </w:pPr>
            <w:r>
              <w:rPr>
                <w:rFonts w:ascii="Times New Roman"/>
                <w:b w:val="false"/>
                <w:i w:val="false"/>
                <w:color w:val="000000"/>
                <w:sz w:val="20"/>
              </w:rPr>
              <w:t>
1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299"/>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5" w:id="300"/>
          <w:p>
            <w:pPr>
              <w:spacing w:after="20"/>
              <w:ind w:left="20"/>
              <w:jc w:val="both"/>
            </w:pPr>
            <w:r>
              <w:rPr>
                <w:rFonts w:ascii="Times New Roman"/>
                <w:b w:val="false"/>
                <w:i w:val="false"/>
                <w:color w:val="000000"/>
                <w:sz w:val="20"/>
              </w:rPr>
              <w:t>
2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0"/>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7" w:id="301"/>
          <w:p>
            <w:pPr>
              <w:spacing w:after="20"/>
              <w:ind w:left="20"/>
              <w:jc w:val="both"/>
            </w:pPr>
            <w:r>
              <w:rPr>
                <w:rFonts w:ascii="Times New Roman"/>
                <w:b w:val="false"/>
                <w:i w:val="false"/>
                <w:color w:val="000000"/>
                <w:sz w:val="20"/>
              </w:rPr>
              <w:t>
3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1"/>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79" w:id="302"/>
          <w:p>
            <w:pPr>
              <w:spacing w:after="20"/>
              <w:ind w:left="20"/>
              <w:jc w:val="both"/>
            </w:pPr>
            <w:r>
              <w:rPr>
                <w:rFonts w:ascii="Times New Roman"/>
                <w:b w:val="false"/>
                <w:i w:val="false"/>
                <w:color w:val="000000"/>
                <w:sz w:val="20"/>
              </w:rPr>
              <w:t>
4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2"/>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1" w:id="303"/>
          <w:p>
            <w:pPr>
              <w:spacing w:after="20"/>
              <w:ind w:left="20"/>
              <w:jc w:val="both"/>
            </w:pPr>
            <w:r>
              <w:rPr>
                <w:rFonts w:ascii="Times New Roman"/>
                <w:b w:val="false"/>
                <w:i w:val="false"/>
                <w:color w:val="000000"/>
                <w:sz w:val="20"/>
              </w:rPr>
              <w:t>
5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3"/>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83" w:id="304"/>
    <w:p>
      <w:pPr>
        <w:spacing w:after="0"/>
        <w:ind w:left="0"/>
        <w:jc w:val="both"/>
      </w:pPr>
      <w:r>
        <w:rPr>
          <w:rFonts w:ascii="Times New Roman"/>
          <w:b w:val="false"/>
          <w:i w:val="false"/>
          <w:color w:val="000000"/>
          <w:sz w:val="28"/>
        </w:rPr>
        <w:t>
      Сетка занятий на 2-ое полугодие</w:t>
      </w:r>
    </w:p>
    <w:bookmarkEnd w:id="3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978"/>
        <w:gridCol w:w="887"/>
        <w:gridCol w:w="887"/>
        <w:gridCol w:w="887"/>
        <w:gridCol w:w="887"/>
        <w:gridCol w:w="887"/>
        <w:gridCol w:w="887"/>
      </w:tblGrid>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Часы занятий</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Понедельник</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Вторник</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Четверг</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Пятница</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Суббота</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4" w:id="305"/>
          <w:p>
            <w:pPr>
              <w:spacing w:after="20"/>
              <w:ind w:left="20"/>
              <w:jc w:val="both"/>
            </w:pPr>
            <w:r>
              <w:rPr>
                <w:rFonts w:ascii="Times New Roman"/>
                <w:b w:val="false"/>
                <w:i w:val="false"/>
                <w:color w:val="000000"/>
                <w:sz w:val="20"/>
              </w:rPr>
              <w:t>
1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5"/>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6" w:id="306"/>
          <w:p>
            <w:pPr>
              <w:spacing w:after="20"/>
              <w:ind w:left="20"/>
              <w:jc w:val="both"/>
            </w:pPr>
            <w:r>
              <w:rPr>
                <w:rFonts w:ascii="Times New Roman"/>
                <w:b w:val="false"/>
                <w:i w:val="false"/>
                <w:color w:val="000000"/>
                <w:sz w:val="20"/>
              </w:rPr>
              <w:t>
2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6"/>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88" w:id="307"/>
          <w:p>
            <w:pPr>
              <w:spacing w:after="20"/>
              <w:ind w:left="20"/>
              <w:jc w:val="both"/>
            </w:pPr>
            <w:r>
              <w:rPr>
                <w:rFonts w:ascii="Times New Roman"/>
                <w:b w:val="false"/>
                <w:i w:val="false"/>
                <w:color w:val="000000"/>
                <w:sz w:val="20"/>
              </w:rPr>
              <w:t>
3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7"/>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0" w:id="308"/>
          <w:p>
            <w:pPr>
              <w:spacing w:after="20"/>
              <w:ind w:left="20"/>
              <w:jc w:val="both"/>
            </w:pPr>
            <w:r>
              <w:rPr>
                <w:rFonts w:ascii="Times New Roman"/>
                <w:b w:val="false"/>
                <w:i w:val="false"/>
                <w:color w:val="000000"/>
                <w:sz w:val="20"/>
              </w:rPr>
              <w:t>
4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8"/>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392" w:id="309"/>
          <w:p>
            <w:pPr>
              <w:spacing w:after="20"/>
              <w:ind w:left="20"/>
              <w:jc w:val="both"/>
            </w:pPr>
            <w:r>
              <w:rPr>
                <w:rFonts w:ascii="Times New Roman"/>
                <w:b w:val="false"/>
                <w:i w:val="false"/>
                <w:color w:val="000000"/>
                <w:sz w:val="20"/>
              </w:rPr>
              <w:t>
5 урок</w:t>
            </w:r>
            <w:r>
              <w:br/>
            </w:r>
            <w:r>
              <w:rPr>
                <w:rFonts w:ascii="Times New Roman"/>
                <w:b w:val="false"/>
                <w:i w:val="false"/>
                <w:color w:val="000000"/>
                <w:sz w:val="20"/>
              </w:rPr>
              <w:t>
</w:t>
            </w:r>
            <w:r>
              <w:rPr>
                <w:rFonts w:ascii="Times New Roman"/>
                <w:b w:val="false"/>
                <w:i w:val="false"/>
                <w:color w:val="000000"/>
                <w:sz w:val="20"/>
              </w:rPr>
              <w:t>с __ч.__м.</w:t>
            </w:r>
            <w:r>
              <w:br/>
            </w:r>
            <w:r>
              <w:rPr>
                <w:rFonts w:ascii="Times New Roman"/>
                <w:b w:val="false"/>
                <w:i w:val="false"/>
                <w:color w:val="000000"/>
                <w:sz w:val="20"/>
              </w:rPr>
              <w:t>
до_ ч.__м.</w:t>
            </w:r>
          </w:p>
          <w:bookmarkEnd w:id="309"/>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94" w:id="310"/>
    <w:p>
      <w:pPr>
        <w:spacing w:after="0"/>
        <w:ind w:left="0"/>
        <w:jc w:val="both"/>
      </w:pPr>
      <w:r>
        <w:rPr>
          <w:rFonts w:ascii="Times New Roman"/>
          <w:b w:val="false"/>
          <w:i w:val="false"/>
          <w:color w:val="000000"/>
          <w:sz w:val="28"/>
        </w:rPr>
        <w:t>
      (правая сторона)</w:t>
      </w:r>
    </w:p>
    <w:bookmarkEnd w:id="310"/>
    <w:bookmarkStart w:name="z395" w:id="311"/>
    <w:p>
      <w:pPr>
        <w:spacing w:after="0"/>
        <w:ind w:left="0"/>
        <w:jc w:val="both"/>
      </w:pPr>
      <w:r>
        <w:rPr>
          <w:rFonts w:ascii="Times New Roman"/>
          <w:b w:val="false"/>
          <w:i w:val="false"/>
          <w:color w:val="000000"/>
          <w:sz w:val="28"/>
        </w:rPr>
        <w:t>
                                          Режим в предшкольном классе</w:t>
      </w:r>
    </w:p>
    <w:bookmarkEnd w:id="311"/>
    <w:bookmarkStart w:name="z396" w:id="312"/>
    <w:p>
      <w:pPr>
        <w:spacing w:after="0"/>
        <w:ind w:left="0"/>
        <w:jc w:val="both"/>
      </w:pPr>
      <w:r>
        <w:rPr>
          <w:rFonts w:ascii="Times New Roman"/>
          <w:b w:val="false"/>
          <w:i w:val="false"/>
          <w:color w:val="000000"/>
          <w:sz w:val="28"/>
        </w:rPr>
        <w:t>
      1 четверть 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p>
    <w:bookmarkEnd w:id="312"/>
    <w:bookmarkStart w:name="z397" w:id="313"/>
    <w:p>
      <w:pPr>
        <w:spacing w:after="0"/>
        <w:ind w:left="0"/>
        <w:jc w:val="both"/>
      </w:pPr>
      <w:r>
        <w:rPr>
          <w:rFonts w:ascii="Times New Roman"/>
          <w:b w:val="false"/>
          <w:i w:val="false"/>
          <w:color w:val="000000"/>
          <w:sz w:val="28"/>
        </w:rPr>
        <w:t>
      2 четверть 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p>
    <w:bookmarkEnd w:id="313"/>
    <w:bookmarkStart w:name="z398" w:id="314"/>
    <w:p>
      <w:pPr>
        <w:spacing w:after="0"/>
        <w:ind w:left="0"/>
        <w:jc w:val="both"/>
      </w:pPr>
      <w:r>
        <w:rPr>
          <w:rFonts w:ascii="Times New Roman"/>
          <w:b w:val="false"/>
          <w:i w:val="false"/>
          <w:color w:val="000000"/>
          <w:sz w:val="28"/>
        </w:rPr>
        <w:t>
      3 четверть 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p>
    <w:bookmarkEnd w:id="314"/>
    <w:bookmarkStart w:name="z399" w:id="315"/>
    <w:p>
      <w:pPr>
        <w:spacing w:after="0"/>
        <w:ind w:left="0"/>
        <w:jc w:val="both"/>
      </w:pPr>
      <w:r>
        <w:rPr>
          <w:rFonts w:ascii="Times New Roman"/>
          <w:b w:val="false"/>
          <w:i w:val="false"/>
          <w:color w:val="000000"/>
          <w:sz w:val="28"/>
        </w:rPr>
        <w:t>
      4 четверть 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r>
        <w:br/>
      </w:r>
      <w:r>
        <w:rPr>
          <w:rFonts w:ascii="Times New Roman"/>
          <w:b w:val="false"/>
          <w:i w:val="false"/>
          <w:color w:val="000000"/>
          <w:sz w:val="28"/>
        </w:rPr>
        <w:t>________________________________________________________________________________________________________________________________________________________________</w:t>
      </w:r>
    </w:p>
    <w:bookmarkEnd w:id="315"/>
    <w:bookmarkStart w:name="z400" w:id="316"/>
    <w:p>
      <w:pPr>
        <w:spacing w:after="0"/>
        <w:ind w:left="0"/>
        <w:jc w:val="both"/>
      </w:pPr>
      <w:r>
        <w:rPr>
          <w:rFonts w:ascii="Times New Roman"/>
          <w:b w:val="false"/>
          <w:i w:val="false"/>
          <w:color w:val="000000"/>
          <w:sz w:val="28"/>
        </w:rPr>
        <w:t>
      (левая сторона)</w:t>
      </w:r>
    </w:p>
    <w:bookmarkEnd w:id="3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97"/>
        <w:gridCol w:w="2425"/>
        <w:gridCol w:w="417"/>
        <w:gridCol w:w="417"/>
        <w:gridCol w:w="417"/>
        <w:gridCol w:w="417"/>
        <w:gridCol w:w="417"/>
        <w:gridCol w:w="417"/>
        <w:gridCol w:w="417"/>
        <w:gridCol w:w="5059"/>
      </w:tblGrid>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w:t>
            </w:r>
          </w:p>
        </w:tc>
      </w:tr>
      <w:tr>
        <w:trPr>
          <w:trHeight w:val="30" w:hRule="atLeast"/>
        </w:trPr>
        <w:tc>
          <w:tcPr>
            <w:tcW w:w="189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2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воспитанника</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до 25</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4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1" w:id="317"/>
    <w:p>
      <w:pPr>
        <w:spacing w:after="0"/>
        <w:ind w:left="0"/>
        <w:jc w:val="both"/>
      </w:pPr>
      <w:r>
        <w:rPr>
          <w:rFonts w:ascii="Times New Roman"/>
          <w:b w:val="false"/>
          <w:i w:val="false"/>
          <w:color w:val="000000"/>
          <w:sz w:val="28"/>
        </w:rPr>
        <w:t>
      до конца страницы и далее, до 30</w:t>
      </w:r>
    </w:p>
    <w:bookmarkEnd w:id="317"/>
    <w:bookmarkStart w:name="z402" w:id="318"/>
    <w:p>
      <w:pPr>
        <w:spacing w:after="0"/>
        <w:ind w:left="0"/>
        <w:jc w:val="both"/>
      </w:pPr>
      <w:r>
        <w:rPr>
          <w:rFonts w:ascii="Times New Roman"/>
          <w:b w:val="false"/>
          <w:i w:val="false"/>
          <w:color w:val="000000"/>
          <w:sz w:val="28"/>
        </w:rPr>
        <w:t>
      (правая сторона)</w:t>
      </w:r>
    </w:p>
    <w:bookmarkEnd w:id="3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71"/>
        <w:gridCol w:w="4563"/>
        <w:gridCol w:w="1584"/>
        <w:gridCol w:w="2582"/>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воспитателя (при наличии) ___________________________</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пройдено на занятии</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Задание</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 воспитателя</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3" w:id="319"/>
    <w:p>
      <w:pPr>
        <w:spacing w:after="0"/>
        <w:ind w:left="0"/>
        <w:jc w:val="both"/>
      </w:pPr>
      <w:r>
        <w:rPr>
          <w:rFonts w:ascii="Times New Roman"/>
          <w:b w:val="false"/>
          <w:i w:val="false"/>
          <w:color w:val="000000"/>
          <w:sz w:val="28"/>
        </w:rPr>
        <w:t>
      до конца страницы всего 30 строк</w:t>
      </w:r>
    </w:p>
    <w:bookmarkEnd w:id="319"/>
    <w:bookmarkStart w:name="z404" w:id="320"/>
    <w:p>
      <w:pPr>
        <w:spacing w:after="0"/>
        <w:ind w:left="0"/>
        <w:jc w:val="both"/>
      </w:pPr>
      <w:r>
        <w:rPr>
          <w:rFonts w:ascii="Times New Roman"/>
          <w:b w:val="false"/>
          <w:i w:val="false"/>
          <w:color w:val="000000"/>
          <w:sz w:val="28"/>
        </w:rPr>
        <w:t>
      (левая сторона)</w:t>
      </w:r>
    </w:p>
    <w:bookmarkEnd w:id="320"/>
    <w:bookmarkStart w:name="z405" w:id="321"/>
    <w:p>
      <w:pPr>
        <w:spacing w:after="0"/>
        <w:ind w:left="0"/>
        <w:jc w:val="both"/>
      </w:pPr>
      <w:r>
        <w:rPr>
          <w:rFonts w:ascii="Times New Roman"/>
          <w:b w:val="false"/>
          <w:i w:val="false"/>
          <w:color w:val="000000"/>
          <w:sz w:val="28"/>
        </w:rPr>
        <w:t>
      Сведения об обучающихся</w:t>
      </w:r>
    </w:p>
    <w:bookmarkEnd w:id="3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7"/>
        <w:gridCol w:w="4714"/>
        <w:gridCol w:w="1507"/>
        <w:gridCol w:w="1507"/>
        <w:gridCol w:w="1507"/>
        <w:gridCol w:w="1508"/>
      </w:tblGrid>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выбытия</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6" w:id="322"/>
    <w:p>
      <w:pPr>
        <w:spacing w:after="0"/>
        <w:ind w:left="0"/>
        <w:jc w:val="both"/>
      </w:pPr>
      <w:r>
        <w:rPr>
          <w:rFonts w:ascii="Times New Roman"/>
          <w:b w:val="false"/>
          <w:i w:val="false"/>
          <w:color w:val="000000"/>
          <w:sz w:val="28"/>
        </w:rPr>
        <w:t>
      и далее до 30</w:t>
      </w:r>
    </w:p>
    <w:bookmarkEnd w:id="322"/>
    <w:bookmarkStart w:name="z407" w:id="323"/>
    <w:p>
      <w:pPr>
        <w:spacing w:after="0"/>
        <w:ind w:left="0"/>
        <w:jc w:val="both"/>
      </w:pPr>
      <w:r>
        <w:rPr>
          <w:rFonts w:ascii="Times New Roman"/>
          <w:b w:val="false"/>
          <w:i w:val="false"/>
          <w:color w:val="000000"/>
          <w:sz w:val="28"/>
        </w:rPr>
        <w:t>
      (правая сторона)</w:t>
      </w:r>
    </w:p>
    <w:bookmarkEnd w:id="3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27"/>
        <w:gridCol w:w="2780"/>
        <w:gridCol w:w="1487"/>
        <w:gridCol w:w="1806"/>
      </w:tblGrid>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отца, матери или лиц, их заменяющих</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Место работы родителей, занимаемая должность, телефон</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8" w:id="324"/>
    <w:p>
      <w:pPr>
        <w:spacing w:after="0"/>
        <w:ind w:left="0"/>
        <w:jc w:val="both"/>
      </w:pPr>
      <w:r>
        <w:rPr>
          <w:rFonts w:ascii="Times New Roman"/>
          <w:b w:val="false"/>
          <w:i w:val="false"/>
          <w:color w:val="000000"/>
          <w:sz w:val="28"/>
        </w:rPr>
        <w:t>
      и далее до 30</w:t>
      </w:r>
    </w:p>
    <w:bookmarkEnd w:id="324"/>
    <w:bookmarkStart w:name="z409" w:id="325"/>
    <w:p>
      <w:pPr>
        <w:spacing w:after="0"/>
        <w:ind w:left="0"/>
        <w:jc w:val="both"/>
      </w:pPr>
      <w:r>
        <w:rPr>
          <w:rFonts w:ascii="Times New Roman"/>
          <w:b w:val="false"/>
          <w:i w:val="false"/>
          <w:color w:val="000000"/>
          <w:sz w:val="28"/>
        </w:rPr>
        <w:t>
      (левая сторона)</w:t>
      </w:r>
    </w:p>
    <w:bookmarkEnd w:id="325"/>
    <w:bookmarkStart w:name="z410" w:id="326"/>
    <w:p>
      <w:pPr>
        <w:spacing w:after="0"/>
        <w:ind w:left="0"/>
        <w:jc w:val="both"/>
      </w:pPr>
      <w:r>
        <w:rPr>
          <w:rFonts w:ascii="Times New Roman"/>
          <w:b w:val="false"/>
          <w:i w:val="false"/>
          <w:color w:val="000000"/>
          <w:sz w:val="28"/>
        </w:rPr>
        <w:t>
      Показатели здоровья</w:t>
      </w:r>
    </w:p>
    <w:bookmarkEnd w:id="3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37"/>
        <w:gridCol w:w="4747"/>
        <w:gridCol w:w="3716"/>
      </w:tblGrid>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воспитанника</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7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1" w:id="327"/>
    <w:p>
      <w:pPr>
        <w:spacing w:after="0"/>
        <w:ind w:left="0"/>
        <w:jc w:val="both"/>
      </w:pPr>
      <w:r>
        <w:rPr>
          <w:rFonts w:ascii="Times New Roman"/>
          <w:b w:val="false"/>
          <w:i w:val="false"/>
          <w:color w:val="000000"/>
          <w:sz w:val="28"/>
        </w:rPr>
        <w:t>
      и далее до 30</w:t>
      </w:r>
    </w:p>
    <w:bookmarkEnd w:id="327"/>
    <w:bookmarkStart w:name="z412" w:id="328"/>
    <w:p>
      <w:pPr>
        <w:spacing w:after="0"/>
        <w:ind w:left="0"/>
        <w:jc w:val="both"/>
      </w:pPr>
      <w:r>
        <w:rPr>
          <w:rFonts w:ascii="Times New Roman"/>
          <w:b w:val="false"/>
          <w:i w:val="false"/>
          <w:color w:val="000000"/>
          <w:sz w:val="28"/>
        </w:rPr>
        <w:t>
      (правая сторона)</w:t>
      </w:r>
    </w:p>
    <w:bookmarkEnd w:id="32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571"/>
        <w:gridCol w:w="2864"/>
        <w:gridCol w:w="2865"/>
      </w:tblGrid>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Состояние здоровья (отклонение от норм)</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Медицинская группа</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Заметки воспитателя</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5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3" w:id="329"/>
    <w:p>
      <w:pPr>
        <w:spacing w:after="0"/>
        <w:ind w:left="0"/>
        <w:jc w:val="both"/>
      </w:pPr>
      <w:r>
        <w:rPr>
          <w:rFonts w:ascii="Times New Roman"/>
          <w:b w:val="false"/>
          <w:i w:val="false"/>
          <w:color w:val="000000"/>
          <w:sz w:val="28"/>
        </w:rPr>
        <w:t>
      и далее до 30</w:t>
      </w:r>
    </w:p>
    <w:bookmarkEnd w:id="329"/>
    <w:bookmarkStart w:name="z414" w:id="330"/>
    <w:p>
      <w:pPr>
        <w:spacing w:after="0"/>
        <w:ind w:left="0"/>
        <w:jc w:val="both"/>
      </w:pPr>
      <w:r>
        <w:rPr>
          <w:rFonts w:ascii="Times New Roman"/>
          <w:b w:val="false"/>
          <w:i w:val="false"/>
          <w:color w:val="000000"/>
          <w:sz w:val="28"/>
        </w:rPr>
        <w:t>
      (левая сторона)</w:t>
      </w:r>
    </w:p>
    <w:bookmarkEnd w:id="330"/>
    <w:bookmarkStart w:name="z415" w:id="331"/>
    <w:p>
      <w:pPr>
        <w:spacing w:after="0"/>
        <w:ind w:left="0"/>
        <w:jc w:val="both"/>
      </w:pPr>
      <w:r>
        <w:rPr>
          <w:rFonts w:ascii="Times New Roman"/>
          <w:b w:val="false"/>
          <w:i w:val="false"/>
          <w:color w:val="000000"/>
          <w:sz w:val="28"/>
        </w:rPr>
        <w:t>
      Сведения о количестве пропущенных дней и занятий</w:t>
      </w:r>
    </w:p>
    <w:bookmarkEnd w:id="3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376"/>
        <w:gridCol w:w="777"/>
        <w:gridCol w:w="1675"/>
        <w:gridCol w:w="777"/>
        <w:gridCol w:w="1675"/>
        <w:gridCol w:w="777"/>
        <w:gridCol w:w="1676"/>
        <w:gridCol w:w="778"/>
        <w:gridCol w:w="1677"/>
      </w:tblGrid>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6" w:id="332"/>
    <w:p>
      <w:pPr>
        <w:spacing w:after="0"/>
        <w:ind w:left="0"/>
        <w:jc w:val="both"/>
      </w:pPr>
      <w:r>
        <w:rPr>
          <w:rFonts w:ascii="Times New Roman"/>
          <w:b w:val="false"/>
          <w:i w:val="false"/>
          <w:color w:val="000000"/>
          <w:sz w:val="28"/>
        </w:rPr>
        <w:t>
      И далее до 30</w:t>
      </w:r>
    </w:p>
    <w:bookmarkEnd w:id="332"/>
    <w:bookmarkStart w:name="z417" w:id="333"/>
    <w:p>
      <w:pPr>
        <w:spacing w:after="0"/>
        <w:ind w:left="0"/>
        <w:jc w:val="both"/>
      </w:pPr>
      <w:r>
        <w:rPr>
          <w:rFonts w:ascii="Times New Roman"/>
          <w:b w:val="false"/>
          <w:i w:val="false"/>
          <w:color w:val="000000"/>
          <w:sz w:val="28"/>
        </w:rPr>
        <w:t>
      Итого (данные только по четвертям и за учебный год)</w:t>
      </w:r>
    </w:p>
    <w:bookmarkEnd w:id="333"/>
    <w:bookmarkStart w:name="z418" w:id="334"/>
    <w:p>
      <w:pPr>
        <w:spacing w:after="0"/>
        <w:ind w:left="0"/>
        <w:jc w:val="both"/>
      </w:pPr>
      <w:r>
        <w:rPr>
          <w:rFonts w:ascii="Times New Roman"/>
          <w:b w:val="false"/>
          <w:i w:val="false"/>
          <w:color w:val="000000"/>
          <w:sz w:val="28"/>
        </w:rPr>
        <w:t>
      (правая сторона)</w:t>
      </w:r>
    </w:p>
    <w:bookmarkEnd w:id="3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9"/>
        <w:gridCol w:w="1718"/>
        <w:gridCol w:w="971"/>
        <w:gridCol w:w="2093"/>
        <w:gridCol w:w="971"/>
        <w:gridCol w:w="2093"/>
        <w:gridCol w:w="971"/>
        <w:gridCol w:w="2094"/>
      </w:tblGrid>
      <w:tr>
        <w:trPr>
          <w:trHeight w:val="30" w:hRule="atLeast"/>
        </w:trPr>
        <w:tc>
          <w:tcPr>
            <w:tcW w:w="138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1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19" w:id="335"/>
    <w:p>
      <w:pPr>
        <w:spacing w:after="0"/>
        <w:ind w:left="0"/>
        <w:jc w:val="both"/>
      </w:pPr>
      <w:r>
        <w:rPr>
          <w:rFonts w:ascii="Times New Roman"/>
          <w:b w:val="false"/>
          <w:i w:val="false"/>
          <w:color w:val="000000"/>
          <w:sz w:val="28"/>
        </w:rPr>
        <w:t>
      И далее до 30</w:t>
      </w:r>
    </w:p>
    <w:bookmarkEnd w:id="335"/>
    <w:bookmarkStart w:name="z420" w:id="336"/>
    <w:p>
      <w:pPr>
        <w:spacing w:after="0"/>
        <w:ind w:left="0"/>
        <w:jc w:val="both"/>
      </w:pPr>
      <w:r>
        <w:rPr>
          <w:rFonts w:ascii="Times New Roman"/>
          <w:b w:val="false"/>
          <w:i w:val="false"/>
          <w:color w:val="000000"/>
          <w:sz w:val="28"/>
        </w:rPr>
        <w:t>
      Итого (данные только по четвертям и за учебный год)</w:t>
      </w:r>
    </w:p>
    <w:bookmarkEnd w:id="336"/>
    <w:bookmarkStart w:name="z421" w:id="337"/>
    <w:p>
      <w:pPr>
        <w:spacing w:after="0"/>
        <w:ind w:left="0"/>
        <w:jc w:val="both"/>
      </w:pPr>
      <w:r>
        <w:rPr>
          <w:rFonts w:ascii="Times New Roman"/>
          <w:b w:val="false"/>
          <w:i w:val="false"/>
          <w:color w:val="000000"/>
          <w:sz w:val="28"/>
        </w:rPr>
        <w:t>
      (левая сторона)</w:t>
      </w:r>
    </w:p>
    <w:bookmarkEnd w:id="3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376"/>
        <w:gridCol w:w="777"/>
        <w:gridCol w:w="1675"/>
        <w:gridCol w:w="777"/>
        <w:gridCol w:w="1675"/>
        <w:gridCol w:w="777"/>
        <w:gridCol w:w="1676"/>
        <w:gridCol w:w="778"/>
        <w:gridCol w:w="1677"/>
      </w:tblGrid>
      <w:tr>
        <w:trPr>
          <w:trHeight w:val="30" w:hRule="atLeast"/>
        </w:trPr>
        <w:tc>
          <w:tcPr>
            <w:tcW w:w="11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2" w:id="338"/>
    <w:p>
      <w:pPr>
        <w:spacing w:after="0"/>
        <w:ind w:left="0"/>
        <w:jc w:val="both"/>
      </w:pPr>
      <w:r>
        <w:rPr>
          <w:rFonts w:ascii="Times New Roman"/>
          <w:b w:val="false"/>
          <w:i w:val="false"/>
          <w:color w:val="000000"/>
          <w:sz w:val="28"/>
        </w:rPr>
        <w:t>
      и далее до 30</w:t>
      </w:r>
    </w:p>
    <w:bookmarkEnd w:id="338"/>
    <w:bookmarkStart w:name="z423" w:id="339"/>
    <w:p>
      <w:pPr>
        <w:spacing w:after="0"/>
        <w:ind w:left="0"/>
        <w:jc w:val="both"/>
      </w:pPr>
      <w:r>
        <w:rPr>
          <w:rFonts w:ascii="Times New Roman"/>
          <w:b w:val="false"/>
          <w:i w:val="false"/>
          <w:color w:val="000000"/>
          <w:sz w:val="28"/>
        </w:rPr>
        <w:t>
      Итого (данные только по четвертям и за учебный год)</w:t>
      </w:r>
    </w:p>
    <w:bookmarkEnd w:id="339"/>
    <w:bookmarkStart w:name="z424" w:id="340"/>
    <w:p>
      <w:pPr>
        <w:spacing w:after="0"/>
        <w:ind w:left="0"/>
        <w:jc w:val="both"/>
      </w:pPr>
      <w:r>
        <w:rPr>
          <w:rFonts w:ascii="Times New Roman"/>
          <w:b w:val="false"/>
          <w:i w:val="false"/>
          <w:color w:val="000000"/>
          <w:sz w:val="28"/>
        </w:rPr>
        <w:t>
      (правая сторона)</w:t>
      </w:r>
    </w:p>
    <w:bookmarkEnd w:id="3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2"/>
        <w:gridCol w:w="1376"/>
        <w:gridCol w:w="777"/>
        <w:gridCol w:w="1675"/>
        <w:gridCol w:w="777"/>
        <w:gridCol w:w="1675"/>
        <w:gridCol w:w="777"/>
        <w:gridCol w:w="1676"/>
        <w:gridCol w:w="778"/>
        <w:gridCol w:w="1677"/>
      </w:tblGrid>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за год</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дней</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по болезни</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25" w:id="341"/>
    <w:p>
      <w:pPr>
        <w:spacing w:after="0"/>
        <w:ind w:left="0"/>
        <w:jc w:val="both"/>
      </w:pPr>
      <w:r>
        <w:rPr>
          <w:rFonts w:ascii="Times New Roman"/>
          <w:b w:val="false"/>
          <w:i w:val="false"/>
          <w:color w:val="000000"/>
          <w:sz w:val="28"/>
        </w:rPr>
        <w:t>
      и далее, до 30</w:t>
      </w:r>
    </w:p>
    <w:bookmarkEnd w:id="341"/>
    <w:bookmarkStart w:name="z426" w:id="342"/>
    <w:p>
      <w:pPr>
        <w:spacing w:after="0"/>
        <w:ind w:left="0"/>
        <w:jc w:val="both"/>
      </w:pPr>
      <w:r>
        <w:rPr>
          <w:rFonts w:ascii="Times New Roman"/>
          <w:b w:val="false"/>
          <w:i w:val="false"/>
          <w:color w:val="000000"/>
          <w:sz w:val="28"/>
        </w:rPr>
        <w:t>
      Итого (данные только по четвертям и за учебный год)</w:t>
      </w:r>
    </w:p>
    <w:bookmarkEnd w:id="342"/>
    <w:bookmarkStart w:name="z427" w:id="343"/>
    <w:p>
      <w:pPr>
        <w:spacing w:after="0"/>
        <w:ind w:left="0"/>
        <w:jc w:val="both"/>
      </w:pPr>
      <w:r>
        <w:rPr>
          <w:rFonts w:ascii="Times New Roman"/>
          <w:b w:val="false"/>
          <w:i w:val="false"/>
          <w:color w:val="000000"/>
          <w:sz w:val="28"/>
        </w:rPr>
        <w:t>
      Замечания по ведению журнала</w:t>
      </w:r>
    </w:p>
    <w:bookmarkEnd w:id="343"/>
    <w:bookmarkStart w:name="z428" w:id="344"/>
    <w:p>
      <w:pPr>
        <w:spacing w:after="0"/>
        <w:ind w:left="0"/>
        <w:jc w:val="both"/>
      </w:pPr>
      <w:r>
        <w:rPr>
          <w:rFonts w:ascii="Times New Roman"/>
          <w:b w:val="false"/>
          <w:i w:val="false"/>
          <w:color w:val="000000"/>
          <w:sz w:val="28"/>
        </w:rPr>
        <w:t>
      (заполняется заместителем директора по учебно-воспитательной</w:t>
      </w:r>
    </w:p>
    <w:bookmarkEnd w:id="344"/>
    <w:bookmarkStart w:name="z429" w:id="345"/>
    <w:p>
      <w:pPr>
        <w:spacing w:after="0"/>
        <w:ind w:left="0"/>
        <w:jc w:val="both"/>
      </w:pPr>
      <w:r>
        <w:rPr>
          <w:rFonts w:ascii="Times New Roman"/>
          <w:b w:val="false"/>
          <w:i w:val="false"/>
          <w:color w:val="000000"/>
          <w:sz w:val="28"/>
        </w:rPr>
        <w:t>
      работе или директором)</w:t>
      </w:r>
    </w:p>
    <w:bookmarkEnd w:id="3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752"/>
        <w:gridCol w:w="4795"/>
        <w:gridCol w:w="3753"/>
      </w:tblGrid>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и месяц</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Замечания и предложения проверяющих</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Отметки о выполнении</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0" w:id="346"/>
    <w:p>
      <w:pPr>
        <w:spacing w:after="0"/>
        <w:ind w:left="0"/>
        <w:jc w:val="both"/>
      </w:pPr>
      <w:r>
        <w:rPr>
          <w:rFonts w:ascii="Times New Roman"/>
          <w:b w:val="false"/>
          <w:i w:val="false"/>
          <w:color w:val="000000"/>
          <w:sz w:val="28"/>
        </w:rPr>
        <w:t>
      До конца страницы</w:t>
      </w:r>
    </w:p>
    <w:bookmarkEnd w:id="3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5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33" w:id="347"/>
    <w:p>
      <w:pPr>
        <w:spacing w:after="0"/>
        <w:ind w:left="0"/>
        <w:jc w:val="left"/>
      </w:pPr>
      <w:r>
        <w:rPr>
          <w:rFonts w:ascii="Times New Roman"/>
          <w:b/>
          <w:i w:val="false"/>
          <w:color w:val="000000"/>
        </w:rPr>
        <w:t xml:space="preserve"> Министерство образования и науки Республики Казахстан</w:t>
      </w:r>
    </w:p>
    <w:bookmarkEnd w:id="347"/>
    <w:bookmarkStart w:name="z434" w:id="348"/>
    <w:p>
      <w:pPr>
        <w:spacing w:after="0"/>
        <w:ind w:left="0"/>
        <w:jc w:val="left"/>
      </w:pPr>
      <w:r>
        <w:rPr>
          <w:rFonts w:ascii="Times New Roman"/>
          <w:b/>
          <w:i w:val="false"/>
          <w:color w:val="000000"/>
        </w:rPr>
        <w:t xml:space="preserve"> Журнал факультативных занятий или надомного обучения для организаций среднего образования</w:t>
      </w:r>
    </w:p>
    <w:bookmarkEnd w:id="348"/>
    <w:bookmarkStart w:name="z435" w:id="349"/>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(класс) ________________________ _______________________ учебный год (левая сторона)</w:t>
      </w:r>
    </w:p>
    <w:bookmarkEnd w:id="349"/>
    <w:bookmarkStart w:name="z436" w:id="350"/>
    <w:p>
      <w:pPr>
        <w:spacing w:after="0"/>
        <w:ind w:left="0"/>
        <w:jc w:val="both"/>
      </w:pPr>
      <w:r>
        <w:rPr>
          <w:rFonts w:ascii="Times New Roman"/>
          <w:b w:val="false"/>
          <w:i w:val="false"/>
          <w:color w:val="000000"/>
          <w:sz w:val="28"/>
        </w:rPr>
        <w:t>
      Наименование факультативного курса ______________________</w:t>
      </w:r>
    </w:p>
    <w:bookmarkEnd w:id="3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87"/>
        <w:gridCol w:w="2334"/>
        <w:gridCol w:w="401"/>
        <w:gridCol w:w="401"/>
        <w:gridCol w:w="401"/>
        <w:gridCol w:w="401"/>
        <w:gridCol w:w="401"/>
        <w:gridCol w:w="401"/>
        <w:gridCol w:w="401"/>
        <w:gridCol w:w="402"/>
        <w:gridCol w:w="4870"/>
      </w:tblGrid>
      <w:tr>
        <w:trPr>
          <w:trHeight w:val="30" w:hRule="atLeast"/>
        </w:trPr>
        <w:tc>
          <w:tcPr>
            <w:tcW w:w="188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обучающегося</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 далее всего 26 колонок</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37" w:id="351"/>
    <w:p>
      <w:pPr>
        <w:spacing w:after="0"/>
        <w:ind w:left="0"/>
        <w:jc w:val="both"/>
      </w:pPr>
      <w:r>
        <w:rPr>
          <w:rFonts w:ascii="Times New Roman"/>
          <w:b w:val="false"/>
          <w:i w:val="false"/>
          <w:color w:val="000000"/>
          <w:sz w:val="28"/>
        </w:rPr>
        <w:t>
      и далее, до конца страницы</w:t>
      </w:r>
    </w:p>
    <w:bookmarkEnd w:id="351"/>
    <w:bookmarkStart w:name="z438" w:id="352"/>
    <w:p>
      <w:pPr>
        <w:spacing w:after="0"/>
        <w:ind w:left="0"/>
        <w:jc w:val="both"/>
      </w:pPr>
      <w:r>
        <w:rPr>
          <w:rFonts w:ascii="Times New Roman"/>
          <w:b w:val="false"/>
          <w:i w:val="false"/>
          <w:color w:val="000000"/>
          <w:sz w:val="28"/>
        </w:rPr>
        <w:t>
      (правая сторона)</w:t>
      </w:r>
    </w:p>
    <w:bookmarkEnd w:id="352"/>
    <w:bookmarkStart w:name="z439" w:id="353"/>
    <w:p>
      <w:pPr>
        <w:spacing w:after="0"/>
        <w:ind w:left="0"/>
        <w:jc w:val="both"/>
      </w:pPr>
      <w:r>
        <w:rPr>
          <w:rFonts w:ascii="Times New Roman"/>
          <w:b w:val="false"/>
          <w:i w:val="false"/>
          <w:color w:val="000000"/>
          <w:sz w:val="28"/>
        </w:rPr>
        <w:t>
      Фамилия, имя, отчество (при его наличии) педагога_______________________</w:t>
      </w:r>
    </w:p>
    <w:bookmarkEnd w:id="3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3885"/>
        <w:gridCol w:w="1724"/>
        <w:gridCol w:w="2806"/>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день</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факультативного занятия</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Задания</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Критерии педагога</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40" w:id="354"/>
    <w:p>
      <w:pPr>
        <w:spacing w:after="0"/>
        <w:ind w:left="0"/>
        <w:jc w:val="both"/>
      </w:pPr>
      <w:r>
        <w:rPr>
          <w:rFonts w:ascii="Times New Roman"/>
          <w:b w:val="false"/>
          <w:i w:val="false"/>
          <w:color w:val="000000"/>
          <w:sz w:val="28"/>
        </w:rPr>
        <w:t>
      Примечание: Журнал факультативных занятий или надомного обучения является основным документом учета работы факультативных групп и ведется в основных и средних школах по каждому факультативному курсу. Журнал факультативных занятий/надомного обучения при подключении организации образования к электронной системе заполняется только в электронном формате, заполнение его в бумажном варианте не допускается.</w:t>
      </w:r>
    </w:p>
    <w:bookmarkEnd w:id="3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3" w:id="355"/>
    <w:p>
      <w:pPr>
        <w:spacing w:after="0"/>
        <w:ind w:left="0"/>
        <w:jc w:val="left"/>
      </w:pPr>
      <w:r>
        <w:rPr>
          <w:rFonts w:ascii="Times New Roman"/>
          <w:b/>
          <w:i w:val="false"/>
          <w:color w:val="000000"/>
        </w:rPr>
        <w:t xml:space="preserve"> Календарно-тематический план для педагога организаций среднего образования </w:t>
      </w:r>
    </w:p>
    <w:bookmarkEnd w:id="355"/>
    <w:bookmarkStart w:name="z444" w:id="356"/>
    <w:p>
      <w:pPr>
        <w:spacing w:after="0"/>
        <w:ind w:left="0"/>
        <w:jc w:val="both"/>
      </w:pPr>
      <w:r>
        <w:rPr>
          <w:rFonts w:ascii="Times New Roman"/>
          <w:b w:val="false"/>
          <w:i w:val="false"/>
          <w:color w:val="000000"/>
          <w:sz w:val="28"/>
        </w:rPr>
        <w:t>
      ____________ дисциплина ___________ класс</w:t>
      </w:r>
      <w:r>
        <w:br/>
      </w:r>
      <w:r>
        <w:rPr>
          <w:rFonts w:ascii="Times New Roman"/>
          <w:b w:val="false"/>
          <w:i w:val="false"/>
          <w:color w:val="000000"/>
          <w:sz w:val="28"/>
        </w:rPr>
        <w:t xml:space="preserve">            Итого: _____ часов, в неделю___часов</w:t>
      </w:r>
    </w:p>
    <w:bookmarkEnd w:id="3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24"/>
        <w:gridCol w:w="1918"/>
        <w:gridCol w:w="1834"/>
        <w:gridCol w:w="1834"/>
        <w:gridCol w:w="1834"/>
        <w:gridCol w:w="1128"/>
        <w:gridCol w:w="1128"/>
      </w:tblGrid>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45" w:id="357"/>
          <w:p>
            <w:pPr>
              <w:spacing w:after="20"/>
              <w:ind w:left="20"/>
              <w:jc w:val="both"/>
            </w:pPr>
            <w:r>
              <w:rPr>
                <w:rFonts w:ascii="Times New Roman"/>
                <w:b w:val="false"/>
                <w:i w:val="false"/>
                <w:color w:val="000000"/>
                <w:sz w:val="20"/>
              </w:rPr>
              <w:t>
Раздел/</w:t>
            </w:r>
            <w:r>
              <w:br/>
            </w:r>
            <w:r>
              <w:rPr>
                <w:rFonts w:ascii="Times New Roman"/>
                <w:b w:val="false"/>
                <w:i w:val="false"/>
                <w:color w:val="000000"/>
                <w:sz w:val="20"/>
              </w:rPr>
              <w:t>
Сквозные темы</w:t>
            </w:r>
          </w:p>
          <w:bookmarkEnd w:id="357"/>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Темы урока</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обучения</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Сроки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 четверть</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ІІ четверть</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ІІІ четверть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ІV четверть</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7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48" w:id="358"/>
    <w:p>
      <w:pPr>
        <w:spacing w:after="0"/>
        <w:ind w:left="0"/>
        <w:jc w:val="left"/>
      </w:pPr>
      <w:r>
        <w:rPr>
          <w:rFonts w:ascii="Times New Roman"/>
          <w:b/>
          <w:i w:val="false"/>
          <w:color w:val="000000"/>
        </w:rPr>
        <w:t xml:space="preserve"> _______________________________________________________</w:t>
      </w:r>
      <w:r>
        <w:br/>
      </w:r>
      <w:r>
        <w:rPr>
          <w:rFonts w:ascii="Times New Roman"/>
          <w:b/>
          <w:i w:val="false"/>
          <w:color w:val="000000"/>
        </w:rPr>
        <w:t>(наименование организации образования)</w:t>
      </w:r>
    </w:p>
    <w:bookmarkEnd w:id="358"/>
    <w:bookmarkStart w:name="z449" w:id="359"/>
    <w:p>
      <w:pPr>
        <w:spacing w:after="0"/>
        <w:ind w:left="0"/>
        <w:jc w:val="left"/>
      </w:pPr>
      <w:r>
        <w:rPr>
          <w:rFonts w:ascii="Times New Roman"/>
          <w:b/>
          <w:i w:val="false"/>
          <w:color w:val="000000"/>
        </w:rPr>
        <w:t xml:space="preserve"> Поурочный план или краткосрочный план для педагога организаций среднего образования</w:t>
      </w:r>
      <w:r>
        <w:br/>
      </w:r>
      <w:r>
        <w:rPr>
          <w:rFonts w:ascii="Times New Roman"/>
          <w:b/>
          <w:i w:val="false"/>
          <w:color w:val="000000"/>
        </w:rPr>
        <w:t>____________________________________________________ (тема урока)</w:t>
      </w:r>
    </w:p>
    <w:bookmarkEnd w:id="3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00"/>
        <w:gridCol w:w="3800"/>
        <w:gridCol w:w="3800"/>
      </w:tblGrid>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Раздел:</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педагога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Дата: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присутствующих: </w:t>
            </w:r>
          </w:p>
        </w:tc>
        <w:tc>
          <w:tcPr>
            <w:tcW w:w="3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отсутствующих:</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урока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50" w:id="360"/>
          <w:p>
            <w:pPr>
              <w:spacing w:after="20"/>
              <w:ind w:left="20"/>
              <w:jc w:val="both"/>
            </w:pPr>
            <w:r>
              <w:rPr>
                <w:rFonts w:ascii="Times New Roman"/>
                <w:b w:val="false"/>
                <w:i w:val="false"/>
                <w:color w:val="000000"/>
                <w:sz w:val="20"/>
              </w:rPr>
              <w:t xml:space="preserve">
Цели обучения в соответствии </w:t>
            </w:r>
            <w:r>
              <w:br/>
            </w:r>
            <w:r>
              <w:rPr>
                <w:rFonts w:ascii="Times New Roman"/>
                <w:b w:val="false"/>
                <w:i w:val="false"/>
                <w:color w:val="000000"/>
                <w:sz w:val="20"/>
              </w:rPr>
              <w:t>
с учебной программой</w:t>
            </w:r>
          </w:p>
          <w:bookmarkEnd w:id="36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урока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1" w:id="361"/>
    <w:p>
      <w:pPr>
        <w:spacing w:after="0"/>
        <w:ind w:left="0"/>
        <w:jc w:val="both"/>
      </w:pPr>
      <w:r>
        <w:rPr>
          <w:rFonts w:ascii="Times New Roman"/>
          <w:b w:val="false"/>
          <w:i w:val="false"/>
          <w:color w:val="000000"/>
          <w:sz w:val="28"/>
        </w:rPr>
        <w:t>
      Ход урока</w:t>
      </w:r>
    </w:p>
    <w:bookmarkEnd w:id="3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426"/>
        <w:gridCol w:w="2437"/>
        <w:gridCol w:w="2438"/>
        <w:gridCol w:w="1499"/>
        <w:gridCol w:w="1500"/>
      </w:tblGrid>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Этап урока/ Время</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педагога</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Действия ученика</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Оценивание</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Ресурсы</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4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52" w:id="362"/>
    <w:p>
      <w:pPr>
        <w:spacing w:after="0"/>
        <w:ind w:left="0"/>
        <w:jc w:val="both"/>
      </w:pPr>
      <w:r>
        <w:rPr>
          <w:rFonts w:ascii="Times New Roman"/>
          <w:b w:val="false"/>
          <w:i w:val="false"/>
          <w:color w:val="000000"/>
          <w:sz w:val="28"/>
        </w:rPr>
        <w:t>
      Данные пункты плана урока являются обязательными. Педагог имеет право внести дополнительные элементы с учетом особенностей предмета и потребностей учащихся.</w:t>
      </w:r>
    </w:p>
    <w:bookmarkEnd w:id="36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55" w:id="363"/>
    <w:p>
      <w:pPr>
        <w:spacing w:after="0"/>
        <w:ind w:left="0"/>
        <w:jc w:val="left"/>
      </w:pPr>
      <w:r>
        <w:rPr>
          <w:rFonts w:ascii="Times New Roman"/>
          <w:b/>
          <w:i w:val="false"/>
          <w:color w:val="000000"/>
        </w:rPr>
        <w:t xml:space="preserve"> _________________________________________</w:t>
      </w:r>
      <w:r>
        <w:br/>
      </w:r>
      <w:r>
        <w:rPr>
          <w:rFonts w:ascii="Times New Roman"/>
          <w:b/>
          <w:i w:val="false"/>
          <w:color w:val="000000"/>
        </w:rPr>
        <w:t>(наименование организации образования)</w:t>
      </w:r>
    </w:p>
    <w:bookmarkEnd w:id="363"/>
    <w:bookmarkStart w:name="z456" w:id="364"/>
    <w:p>
      <w:pPr>
        <w:spacing w:after="0"/>
        <w:ind w:left="0"/>
        <w:jc w:val="left"/>
      </w:pPr>
      <w:r>
        <w:rPr>
          <w:rFonts w:ascii="Times New Roman"/>
          <w:b/>
          <w:i w:val="false"/>
          <w:color w:val="000000"/>
        </w:rPr>
        <w:t xml:space="preserve"> Сведения об анализе по итогам проведения суммативного оценивания</w:t>
      </w:r>
    </w:p>
    <w:bookmarkEnd w:id="364"/>
    <w:bookmarkStart w:name="z457" w:id="365"/>
    <w:p>
      <w:pPr>
        <w:spacing w:after="0"/>
        <w:ind w:left="0"/>
        <w:jc w:val="both"/>
      </w:pPr>
      <w:r>
        <w:rPr>
          <w:rFonts w:ascii="Times New Roman"/>
          <w:b w:val="false"/>
          <w:i w:val="false"/>
          <w:color w:val="000000"/>
          <w:sz w:val="28"/>
        </w:rPr>
        <w:t>
      за ______ четверть по предмету ____________</w:t>
      </w:r>
    </w:p>
    <w:bookmarkEnd w:id="365"/>
    <w:bookmarkStart w:name="z458" w:id="366"/>
    <w:p>
      <w:pPr>
        <w:spacing w:after="0"/>
        <w:ind w:left="0"/>
        <w:jc w:val="both"/>
      </w:pPr>
      <w:r>
        <w:rPr>
          <w:rFonts w:ascii="Times New Roman"/>
          <w:b w:val="false"/>
          <w:i w:val="false"/>
          <w:color w:val="000000"/>
          <w:sz w:val="28"/>
        </w:rPr>
        <w:t>
      Класс:</w:t>
      </w:r>
    </w:p>
    <w:bookmarkEnd w:id="366"/>
    <w:bookmarkStart w:name="z459" w:id="367"/>
    <w:p>
      <w:pPr>
        <w:spacing w:after="0"/>
        <w:ind w:left="0"/>
        <w:jc w:val="both"/>
      </w:pPr>
      <w:r>
        <w:rPr>
          <w:rFonts w:ascii="Times New Roman"/>
          <w:b w:val="false"/>
          <w:i w:val="false"/>
          <w:color w:val="000000"/>
          <w:sz w:val="28"/>
        </w:rPr>
        <w:t>
      Количество учащихся:</w:t>
      </w:r>
    </w:p>
    <w:bookmarkEnd w:id="367"/>
    <w:bookmarkStart w:name="z460" w:id="368"/>
    <w:p>
      <w:pPr>
        <w:spacing w:after="0"/>
        <w:ind w:left="0"/>
        <w:jc w:val="both"/>
      </w:pPr>
      <w:r>
        <w:rPr>
          <w:rFonts w:ascii="Times New Roman"/>
          <w:b w:val="false"/>
          <w:i w:val="false"/>
          <w:color w:val="000000"/>
          <w:sz w:val="28"/>
        </w:rPr>
        <w:t>
      Педагог:</w:t>
      </w:r>
    </w:p>
    <w:bookmarkEnd w:id="368"/>
    <w:bookmarkStart w:name="z461" w:id="369"/>
    <w:p>
      <w:pPr>
        <w:spacing w:after="0"/>
        <w:ind w:left="0"/>
        <w:jc w:val="both"/>
      </w:pPr>
      <w:r>
        <w:rPr>
          <w:rFonts w:ascii="Times New Roman"/>
          <w:b w:val="false"/>
          <w:i w:val="false"/>
          <w:color w:val="000000"/>
          <w:sz w:val="28"/>
        </w:rPr>
        <w:t>
      Цель: Анализ результатов СОР и СОЧ</w:t>
      </w:r>
    </w:p>
    <w:bookmarkEnd w:id="3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329"/>
        <w:gridCol w:w="337"/>
        <w:gridCol w:w="667"/>
        <w:gridCol w:w="2268"/>
        <w:gridCol w:w="1307"/>
        <w:gridCol w:w="1332"/>
        <w:gridCol w:w="1487"/>
        <w:gridCol w:w="1521"/>
        <w:gridCol w:w="1100"/>
        <w:gridCol w:w="1100"/>
      </w:tblGrid>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62" w:id="370"/>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Предмет</w:t>
            </w:r>
          </w:p>
          <w:bookmarkEnd w:id="370"/>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Писал</w:t>
            </w:r>
          </w:p>
        </w:tc>
        <w:tc>
          <w:tcPr>
            <w:tcW w:w="6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 балл</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Процентное содержание баллов суммативного оценивания</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качества</w:t>
            </w:r>
          </w:p>
        </w:tc>
        <w:tc>
          <w:tcPr>
            <w:tcW w:w="110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успеваемости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низкий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высокий</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40-84%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85-100%</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учеников</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1</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Достигнутые цели</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Цели, вызвавшие затруднения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1</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СОР 2</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СОЧ</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63" w:id="371"/>
    <w:p>
      <w:pPr>
        <w:spacing w:after="0"/>
        <w:ind w:left="0"/>
        <w:jc w:val="both"/>
      </w:pPr>
      <w:r>
        <w:rPr>
          <w:rFonts w:ascii="Times New Roman"/>
          <w:b w:val="false"/>
          <w:i w:val="false"/>
          <w:color w:val="000000"/>
          <w:sz w:val="28"/>
        </w:rPr>
        <w:t>
      1. Анализ результатов СОР и СОЧ показал следующий уровень знаний</w:t>
      </w:r>
      <w:r>
        <w:br/>
      </w:r>
      <w:r>
        <w:rPr>
          <w:rFonts w:ascii="Times New Roman"/>
          <w:b w:val="false"/>
          <w:i w:val="false"/>
          <w:color w:val="000000"/>
          <w:sz w:val="28"/>
        </w:rPr>
        <w:t>у обучающихся:</w:t>
      </w:r>
    </w:p>
    <w:bookmarkEnd w:id="371"/>
    <w:bookmarkStart w:name="z464" w:id="372"/>
    <w:p>
      <w:pPr>
        <w:spacing w:after="0"/>
        <w:ind w:left="0"/>
        <w:jc w:val="both"/>
      </w:pPr>
      <w:r>
        <w:rPr>
          <w:rFonts w:ascii="Times New Roman"/>
          <w:b w:val="false"/>
          <w:i w:val="false"/>
          <w:color w:val="000000"/>
          <w:sz w:val="28"/>
        </w:rPr>
        <w:t>
      высокий (В): 85-100%, (перечисляем Ф.И. обучающихся)</w:t>
      </w:r>
    </w:p>
    <w:bookmarkEnd w:id="372"/>
    <w:bookmarkStart w:name="z465" w:id="373"/>
    <w:p>
      <w:pPr>
        <w:spacing w:after="0"/>
        <w:ind w:left="0"/>
        <w:jc w:val="both"/>
      </w:pPr>
      <w:r>
        <w:rPr>
          <w:rFonts w:ascii="Times New Roman"/>
          <w:b w:val="false"/>
          <w:i w:val="false"/>
          <w:color w:val="000000"/>
          <w:sz w:val="28"/>
        </w:rPr>
        <w:t>
      средний (С): 40-84%, (перечисляем Ф.И. обучающихся)</w:t>
      </w:r>
    </w:p>
    <w:bookmarkEnd w:id="373"/>
    <w:bookmarkStart w:name="z466" w:id="374"/>
    <w:p>
      <w:pPr>
        <w:spacing w:after="0"/>
        <w:ind w:left="0"/>
        <w:jc w:val="both"/>
      </w:pPr>
      <w:r>
        <w:rPr>
          <w:rFonts w:ascii="Times New Roman"/>
          <w:b w:val="false"/>
          <w:i w:val="false"/>
          <w:color w:val="000000"/>
          <w:sz w:val="28"/>
        </w:rPr>
        <w:t>
      низкий (Н): 0-39%, (перечисляем Ф.И. обучающихся)</w:t>
      </w:r>
    </w:p>
    <w:bookmarkEnd w:id="374"/>
    <w:bookmarkStart w:name="z467" w:id="375"/>
    <w:p>
      <w:pPr>
        <w:spacing w:after="0"/>
        <w:ind w:left="0"/>
        <w:jc w:val="both"/>
      </w:pPr>
      <w:r>
        <w:rPr>
          <w:rFonts w:ascii="Times New Roman"/>
          <w:b w:val="false"/>
          <w:i w:val="false"/>
          <w:color w:val="000000"/>
          <w:sz w:val="28"/>
        </w:rPr>
        <w:t>
      2. Перечень затруднений, которые возникли у обучающихся при выполнении заданий</w:t>
      </w:r>
      <w:r>
        <w:br/>
      </w:r>
      <w:r>
        <w:rPr>
          <w:rFonts w:ascii="Times New Roman"/>
          <w:b w:val="false"/>
          <w:i w:val="false"/>
          <w:color w:val="000000"/>
          <w:sz w:val="28"/>
        </w:rPr>
        <w:t xml:space="preserve">            __________________________________________________________________</w:t>
      </w:r>
    </w:p>
    <w:bookmarkEnd w:id="375"/>
    <w:bookmarkStart w:name="z468" w:id="376"/>
    <w:p>
      <w:pPr>
        <w:spacing w:after="0"/>
        <w:ind w:left="0"/>
        <w:jc w:val="both"/>
      </w:pPr>
      <w:r>
        <w:rPr>
          <w:rFonts w:ascii="Times New Roman"/>
          <w:b w:val="false"/>
          <w:i w:val="false"/>
          <w:color w:val="000000"/>
          <w:sz w:val="28"/>
        </w:rPr>
        <w:t>
      3. Причины, указанных выше затруднений у обучающихся при выполнении заданий</w:t>
      </w:r>
      <w:r>
        <w:br/>
      </w:r>
      <w:r>
        <w:rPr>
          <w:rFonts w:ascii="Times New Roman"/>
          <w:b w:val="false"/>
          <w:i w:val="false"/>
          <w:color w:val="000000"/>
          <w:sz w:val="28"/>
        </w:rPr>
        <w:t xml:space="preserve">            __________________________________________________________________</w:t>
      </w:r>
    </w:p>
    <w:bookmarkEnd w:id="376"/>
    <w:bookmarkStart w:name="z469" w:id="377"/>
    <w:p>
      <w:pPr>
        <w:spacing w:after="0"/>
        <w:ind w:left="0"/>
        <w:jc w:val="both"/>
      </w:pPr>
      <w:r>
        <w:rPr>
          <w:rFonts w:ascii="Times New Roman"/>
          <w:b w:val="false"/>
          <w:i w:val="false"/>
          <w:color w:val="000000"/>
          <w:sz w:val="28"/>
        </w:rPr>
        <w:t>
      4. Планируемая коррекционная работа: ________________________________</w:t>
      </w:r>
    </w:p>
    <w:bookmarkEnd w:id="377"/>
    <w:bookmarkStart w:name="z470" w:id="378"/>
    <w:p>
      <w:pPr>
        <w:spacing w:after="0"/>
        <w:ind w:left="0"/>
        <w:jc w:val="both"/>
      </w:pPr>
      <w:r>
        <w:rPr>
          <w:rFonts w:ascii="Times New Roman"/>
          <w:b w:val="false"/>
          <w:i w:val="false"/>
          <w:color w:val="000000"/>
          <w:sz w:val="28"/>
        </w:rPr>
        <w:t>
      Дата____________________________ ФИО (при наличии) педагога ________</w:t>
      </w:r>
    </w:p>
    <w:bookmarkEnd w:id="37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3" w:id="379"/>
    <w:p>
      <w:pPr>
        <w:spacing w:after="0"/>
        <w:ind w:left="0"/>
        <w:jc w:val="left"/>
      </w:pPr>
      <w:r>
        <w:rPr>
          <w:rFonts w:ascii="Times New Roman"/>
          <w:b/>
          <w:i w:val="false"/>
          <w:color w:val="000000"/>
        </w:rPr>
        <w:t xml:space="preserve"> План работы педагога-наставника с молодым специалистом</w:t>
      </w:r>
      <w:r>
        <w:br/>
      </w:r>
      <w:r>
        <w:rPr>
          <w:rFonts w:ascii="Times New Roman"/>
          <w:b/>
          <w:i w:val="false"/>
          <w:color w:val="000000"/>
        </w:rPr>
        <w:t>на ___________ учебный год</w:t>
      </w:r>
    </w:p>
    <w:bookmarkEnd w:id="379"/>
    <w:bookmarkStart w:name="z474" w:id="380"/>
    <w:p>
      <w:pPr>
        <w:spacing w:after="0"/>
        <w:ind w:left="0"/>
        <w:jc w:val="left"/>
      </w:pPr>
      <w:r>
        <w:rPr>
          <w:rFonts w:ascii="Times New Roman"/>
          <w:b/>
          <w:i w:val="false"/>
          <w:color w:val="000000"/>
        </w:rPr>
        <w:t xml:space="preserve"> Сведения о молодом специалисте</w:t>
      </w:r>
    </w:p>
    <w:bookmarkEnd w:id="3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419"/>
        <w:gridCol w:w="881"/>
      </w:tblGrid>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Какое учебное заведение окончил, когда </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педагогической практики</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в которых работает молодой педагог</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Классное руководство</w:t>
            </w:r>
          </w:p>
        </w:tc>
        <w:tc>
          <w:tcPr>
            <w:tcW w:w="8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5" w:id="381"/>
    <w:p>
      <w:pPr>
        <w:spacing w:after="0"/>
        <w:ind w:left="0"/>
        <w:jc w:val="both"/>
      </w:pPr>
      <w:r>
        <w:rPr>
          <w:rFonts w:ascii="Times New Roman"/>
          <w:b w:val="false"/>
          <w:i w:val="false"/>
          <w:color w:val="000000"/>
          <w:sz w:val="28"/>
        </w:rPr>
        <w:t>
      Сведения о педагоге – наставнике</w:t>
      </w:r>
    </w:p>
    <w:bookmarkEnd w:id="3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85"/>
        <w:gridCol w:w="8715"/>
      </w:tblGrid>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Какое учебное заведение окончил, когда </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окончания учебного заведения</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 стаж</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Классы, в которых работает наставник</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Квалификационная категория</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работы</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создание организационно-методических условий для успешной адаптации молодого специалиста, формирование профессиональных умений и навыков молодого специалиста для успешного применения их в профессиональной деятельности</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Задачи</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создание условий для профессиональной и психологической адаптации молодого специалиста;</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оказание методической помощи молодому специалисту в повышении уровня организации учебно – воспитательной деятельности;</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6"/>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создание условий для формирования индивидуального стиля творческой деятельности молодого педагога;</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7"/>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развитие потребности и мотивации в непрерывном самообразовании.</w:t>
            </w: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работы</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8"/>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работа с нормативно-правовой документацией, используемой в работе;</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9"/>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помощь в работе со школьной документацией;</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0"/>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консультации по составлению и реализации</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1"/>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рабочей программы, планов учебных занятий;</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2"/>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помощь в организации учебных занятий;</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3"/>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помощь в составлении и анализе диагностических работ;</w:t>
            </w:r>
            <w:r>
              <w:br/>
            </w:r>
            <w:r>
              <w:rPr>
                <w:rFonts w:ascii="Times New Roman"/>
                <w:b w:val="false"/>
                <w:i w:val="false"/>
                <w:color w:val="000000"/>
                <w:sz w:val="20"/>
              </w:rPr>
              <w:t xml:space="preserve">
 </w:t>
            </w:r>
          </w:p>
          <w:p>
            <w:pPr>
              <w:spacing w:after="20"/>
              <w:ind w:left="20"/>
              <w:jc w:val="both"/>
            </w:pPr>
            <w:r>
              <w:drawing>
                <wp:inline distT="0" distB="0" distL="0" distR="0">
                  <wp:extent cx="2921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4"/>
                          <a:stretch>
                            <a:fillRect/>
                          </a:stretch>
                        </pic:blipFill>
                        <pic:spPr>
                          <a:xfrm>
                            <a:off x="0" y="0"/>
                            <a:ext cx="292100" cy="304800"/>
                          </a:xfrm>
                          <a:prstGeom prst="rect">
                            <a:avLst/>
                          </a:prstGeom>
                        </pic:spPr>
                      </pic:pic>
                    </a:graphicData>
                  </a:graphic>
                </wp:inline>
              </w:drawing>
            </w:r>
          </w:p>
          <w:p>
            <w:pPr>
              <w:spacing w:after="0"/>
              <w:ind w:left="0"/>
              <w:jc w:val="both"/>
            </w:pPr>
            <w:r>
              <w:rPr>
                <w:rFonts w:ascii="Times New Roman"/>
                <w:b w:val="false"/>
                <w:i w:val="false"/>
                <w:color w:val="000000"/>
                <w:sz w:val="20"/>
              </w:rPr>
              <w:t xml:space="preserve"> взаимопосещение уроков.</w:t>
            </w:r>
            <w:r>
              <w:br/>
            </w:r>
            <w:r>
              <w:rPr>
                <w:rFonts w:ascii="Times New Roman"/>
                <w:b w:val="false"/>
                <w:i w:val="false"/>
                <w:color w:val="000000"/>
                <w:sz w:val="20"/>
              </w:rPr>
              <w:t>
</w:t>
            </w:r>
          </w:p>
        </w:tc>
      </w:tr>
      <w:tr>
        <w:trPr>
          <w:trHeight w:val="30" w:hRule="atLeast"/>
        </w:trPr>
        <w:tc>
          <w:tcPr>
            <w:tcW w:w="35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w:t>
            </w:r>
          </w:p>
        </w:tc>
        <w:tc>
          <w:tcPr>
            <w:tcW w:w="87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педагогической деятельности молодого специалиста. Совместный отчет о проделанной работе</w:t>
            </w:r>
          </w:p>
        </w:tc>
      </w:tr>
    </w:tbl>
    <w:bookmarkStart w:name="z485" w:id="382"/>
    <w:p>
      <w:pPr>
        <w:spacing w:after="0"/>
        <w:ind w:left="0"/>
        <w:jc w:val="left"/>
      </w:pPr>
      <w:r>
        <w:rPr>
          <w:rFonts w:ascii="Times New Roman"/>
          <w:b/>
          <w:i w:val="false"/>
          <w:color w:val="000000"/>
        </w:rPr>
        <w:t xml:space="preserve"> Мероприятия по планированию, организации и содержанию деятельности наставника с молодым педагогом</w:t>
      </w:r>
    </w:p>
    <w:bookmarkEnd w:id="3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41"/>
        <w:gridCol w:w="3808"/>
        <w:gridCol w:w="3808"/>
        <w:gridCol w:w="2343"/>
      </w:tblGrid>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деятельности</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работы</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r>
      <w:tr>
        <w:trPr>
          <w:trHeight w:val="30" w:hRule="atLeast"/>
        </w:trPr>
        <w:tc>
          <w:tcPr>
            <w:tcW w:w="2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10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88" w:id="383"/>
    <w:p>
      <w:pPr>
        <w:spacing w:after="0"/>
        <w:ind w:left="0"/>
        <w:jc w:val="left"/>
      </w:pPr>
      <w:r>
        <w:rPr>
          <w:rFonts w:ascii="Times New Roman"/>
          <w:b/>
          <w:i w:val="false"/>
          <w:color w:val="000000"/>
        </w:rPr>
        <w:t xml:space="preserve"> Титульный лист</w:t>
      </w:r>
      <w:r>
        <w:br/>
      </w:r>
      <w:r>
        <w:rPr>
          <w:rFonts w:ascii="Times New Roman"/>
          <w:b/>
          <w:i w:val="false"/>
          <w:color w:val="000000"/>
        </w:rPr>
        <w:t>___________________________________________</w:t>
      </w:r>
      <w:r>
        <w:br/>
      </w:r>
      <w:r>
        <w:rPr>
          <w:rFonts w:ascii="Times New Roman"/>
          <w:b/>
          <w:i w:val="false"/>
          <w:color w:val="000000"/>
        </w:rPr>
        <w:t>(наименование организации образования)</w:t>
      </w:r>
    </w:p>
    <w:bookmarkEnd w:id="38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Заместитель руководителя</w:t>
            </w:r>
            <w:r>
              <w:br/>
            </w:r>
            <w:r>
              <w:rPr>
                <w:rFonts w:ascii="Times New Roman"/>
                <w:b w:val="false"/>
                <w:i w:val="false"/>
                <w:color w:val="000000"/>
                <w:sz w:val="20"/>
              </w:rPr>
              <w:t>по воспитательной работе</w:t>
            </w:r>
            <w:r>
              <w:br/>
            </w:r>
            <w:r>
              <w:rPr>
                <w:rFonts w:ascii="Times New Roman"/>
                <w:b w:val="false"/>
                <w:i w:val="false"/>
                <w:color w:val="000000"/>
                <w:sz w:val="20"/>
              </w:rPr>
              <w:t>"____" ___________20___г.</w:t>
            </w:r>
          </w:p>
        </w:tc>
      </w:tr>
    </w:tbl>
    <w:bookmarkStart w:name="z490" w:id="384"/>
    <w:p>
      <w:pPr>
        <w:spacing w:after="0"/>
        <w:ind w:left="0"/>
        <w:jc w:val="left"/>
      </w:pPr>
      <w:r>
        <w:rPr>
          <w:rFonts w:ascii="Times New Roman"/>
          <w:b/>
          <w:i w:val="false"/>
          <w:color w:val="000000"/>
        </w:rPr>
        <w:t xml:space="preserve"> План воспитательной работы</w:t>
      </w:r>
      <w:r>
        <w:br/>
      </w:r>
      <w:r>
        <w:rPr>
          <w:rFonts w:ascii="Times New Roman"/>
          <w:b/>
          <w:i w:val="false"/>
          <w:color w:val="000000"/>
        </w:rPr>
        <w:t>(для организаций среднего, технического и профессионального,</w:t>
      </w:r>
      <w:r>
        <w:br/>
      </w:r>
      <w:r>
        <w:rPr>
          <w:rFonts w:ascii="Times New Roman"/>
          <w:b/>
          <w:i w:val="false"/>
          <w:color w:val="000000"/>
        </w:rPr>
        <w:t>послесреднего образования) на ________учебный год</w:t>
      </w:r>
    </w:p>
    <w:bookmarkEnd w:id="384"/>
    <w:bookmarkStart w:name="z491" w:id="385"/>
    <w:p>
      <w:pPr>
        <w:spacing w:after="0"/>
        <w:ind w:left="0"/>
        <w:jc w:val="both"/>
      </w:pPr>
      <w:r>
        <w:rPr>
          <w:rFonts w:ascii="Times New Roman"/>
          <w:b w:val="false"/>
          <w:i w:val="false"/>
          <w:color w:val="000000"/>
          <w:sz w:val="28"/>
        </w:rPr>
        <w:t>
      Педагог_______________________________________________________________________</w:t>
      </w:r>
      <w:r>
        <w:br/>
      </w:r>
      <w:r>
        <w:rPr>
          <w:rFonts w:ascii="Times New Roman"/>
          <w:b w:val="false"/>
          <w:i w:val="false"/>
          <w:color w:val="000000"/>
          <w:sz w:val="28"/>
        </w:rPr>
        <w:t xml:space="preserve">                                                       (Фамилия, имя, отчество (при наличии)</w:t>
      </w:r>
      <w:r>
        <w:br/>
      </w:r>
      <w:r>
        <w:rPr>
          <w:rFonts w:ascii="Times New Roman"/>
          <w:b w:val="false"/>
          <w:i w:val="false"/>
          <w:color w:val="000000"/>
          <w:sz w:val="28"/>
        </w:rPr>
        <w:t>Группа / Класс ________________________________________________________________</w:t>
      </w:r>
      <w:r>
        <w:br/>
      </w:r>
      <w:r>
        <w:rPr>
          <w:rFonts w:ascii="Times New Roman"/>
          <w:b w:val="false"/>
          <w:i w:val="false"/>
          <w:color w:val="000000"/>
          <w:sz w:val="28"/>
        </w:rPr>
        <w:t xml:space="preserve">                                                (указать наименование группы/класса)</w:t>
      </w:r>
      <w:r>
        <w:br/>
      </w:r>
      <w:r>
        <w:rPr>
          <w:rFonts w:ascii="Times New Roman"/>
          <w:b w:val="false"/>
          <w:i w:val="false"/>
          <w:color w:val="000000"/>
          <w:sz w:val="28"/>
        </w:rPr>
        <w:t>План мероприятий по направлениям воспитательной работы</w:t>
      </w:r>
    </w:p>
    <w:bookmarkEnd w:id="3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27"/>
        <w:gridCol w:w="2182"/>
        <w:gridCol w:w="2185"/>
        <w:gridCol w:w="2185"/>
        <w:gridCol w:w="2221"/>
      </w:tblGrid>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2" w:id="386"/>
          <w:p>
            <w:pPr>
              <w:spacing w:after="20"/>
              <w:ind w:left="20"/>
              <w:jc w:val="both"/>
            </w:pPr>
            <w:r>
              <w:rPr>
                <w:rFonts w:ascii="Times New Roman"/>
                <w:b w:val="false"/>
                <w:i w:val="false"/>
                <w:color w:val="000000"/>
                <w:sz w:val="20"/>
              </w:rPr>
              <w:t xml:space="preserve">
Наименование </w:t>
            </w:r>
            <w:r>
              <w:br/>
            </w:r>
            <w:r>
              <w:rPr>
                <w:rFonts w:ascii="Times New Roman"/>
                <w:b w:val="false"/>
                <w:i w:val="false"/>
                <w:color w:val="000000"/>
                <w:sz w:val="20"/>
              </w:rPr>
              <w:t>
мероприятия</w:t>
            </w:r>
          </w:p>
          <w:bookmarkEnd w:id="386"/>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3" w:id="387"/>
          <w:p>
            <w:pPr>
              <w:spacing w:after="20"/>
              <w:ind w:left="20"/>
              <w:jc w:val="both"/>
            </w:pPr>
            <w:r>
              <w:rPr>
                <w:rFonts w:ascii="Times New Roman"/>
                <w:b w:val="false"/>
                <w:i w:val="false"/>
                <w:color w:val="000000"/>
                <w:sz w:val="20"/>
              </w:rPr>
              <w:t xml:space="preserve">
Форма </w:t>
            </w:r>
            <w:r>
              <w:br/>
            </w:r>
            <w:r>
              <w:rPr>
                <w:rFonts w:ascii="Times New Roman"/>
                <w:b w:val="false"/>
                <w:i w:val="false"/>
                <w:color w:val="000000"/>
                <w:sz w:val="20"/>
              </w:rPr>
              <w:t>
завершения</w:t>
            </w:r>
          </w:p>
          <w:bookmarkEnd w:id="387"/>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4" w:id="388"/>
          <w:p>
            <w:pPr>
              <w:spacing w:after="20"/>
              <w:ind w:left="20"/>
              <w:jc w:val="both"/>
            </w:pPr>
            <w:r>
              <w:rPr>
                <w:rFonts w:ascii="Times New Roman"/>
                <w:b w:val="false"/>
                <w:i w:val="false"/>
                <w:color w:val="000000"/>
                <w:sz w:val="20"/>
              </w:rPr>
              <w:t>
Ответственные</w:t>
            </w:r>
            <w:r>
              <w:br/>
            </w:r>
            <w:r>
              <w:rPr>
                <w:rFonts w:ascii="Times New Roman"/>
                <w:b w:val="false"/>
                <w:i w:val="false"/>
                <w:color w:val="000000"/>
                <w:sz w:val="20"/>
              </w:rPr>
              <w:t>
исполнители</w:t>
            </w:r>
          </w:p>
          <w:bookmarkEnd w:id="388"/>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5" w:id="389"/>
          <w:p>
            <w:pPr>
              <w:spacing w:after="20"/>
              <w:ind w:left="20"/>
              <w:jc w:val="both"/>
            </w:pPr>
            <w:r>
              <w:rPr>
                <w:rFonts w:ascii="Times New Roman"/>
                <w:b w:val="false"/>
                <w:i w:val="false"/>
                <w:color w:val="000000"/>
                <w:sz w:val="20"/>
              </w:rPr>
              <w:t xml:space="preserve">
Срок </w:t>
            </w:r>
            <w:r>
              <w:br/>
            </w:r>
            <w:r>
              <w:rPr>
                <w:rFonts w:ascii="Times New Roman"/>
                <w:b w:val="false"/>
                <w:i w:val="false"/>
                <w:color w:val="000000"/>
                <w:sz w:val="20"/>
              </w:rPr>
              <w:t>
исполнения</w:t>
            </w:r>
          </w:p>
          <w:bookmarkEnd w:id="389"/>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 Нормативное правовое обеспечение воспитания</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 Научно-методическое и информационное обеспечение</w:t>
            </w:r>
          </w:p>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 Механизмы реализации: мероприятия по приоритетным направлениям воспитания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6" w:id="390"/>
          <w:p>
            <w:pPr>
              <w:spacing w:after="20"/>
              <w:ind w:left="20"/>
              <w:jc w:val="both"/>
            </w:pPr>
            <w:r>
              <w:rPr>
                <w:rFonts w:ascii="Times New Roman"/>
                <w:b w:val="false"/>
                <w:i w:val="false"/>
                <w:color w:val="000000"/>
                <w:sz w:val="20"/>
              </w:rPr>
              <w:t>
1.Направление: Воспитание нового казахстанского патриотизма и гражданственности, правовое воспитание</w:t>
            </w:r>
            <w:r>
              <w:br/>
            </w:r>
            <w:r>
              <w:rPr>
                <w:rFonts w:ascii="Times New Roman"/>
                <w:b w:val="false"/>
                <w:i w:val="false"/>
                <w:color w:val="000000"/>
                <w:sz w:val="20"/>
              </w:rPr>
              <w:t xml:space="preserve">
Цель: формирование патриота и гражданина с рациональным и эмоциональным отношением к родине, потребностью к усвоению и соблюдению законов государства и общества, противостоящего политической, правовой и антикоррупционной беззаконности, готового противостоять проявлениям жестокости и насилию в детской и молодежной среде. </w:t>
            </w:r>
          </w:p>
          <w:bookmarkEnd w:id="390"/>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7" w:id="391"/>
          <w:p>
            <w:pPr>
              <w:spacing w:after="20"/>
              <w:ind w:left="20"/>
              <w:jc w:val="both"/>
            </w:pPr>
            <w:r>
              <w:rPr>
                <w:rFonts w:ascii="Times New Roman"/>
                <w:b w:val="false"/>
                <w:i w:val="false"/>
                <w:color w:val="000000"/>
                <w:sz w:val="20"/>
              </w:rPr>
              <w:t>
2.Направление: Духовно-нравственное воспитание</w:t>
            </w:r>
            <w:r>
              <w:br/>
            </w:r>
            <w:r>
              <w:rPr>
                <w:rFonts w:ascii="Times New Roman"/>
                <w:b w:val="false"/>
                <w:i w:val="false"/>
                <w:color w:val="000000"/>
                <w:sz w:val="20"/>
              </w:rPr>
              <w:t>
Цель: формирование глубокого понимания ценностных основ "Руханижаңғыру" о возрождении духовно-нравственных и этических принципов личности, ее моральных качеств и установок, согласующихся с общечеловеческими ценностями, нормами и традициями жизни казахстанского общества, в том числе через реализацию проектов "ҚҰНДЫЛЫҚТАРҒА НЕГІЗДЕЛГЕН БІЛІМ БЕРУ", "ҚОҒАМҒА ҚЫЗМЕТ"</w:t>
            </w:r>
          </w:p>
          <w:bookmarkEnd w:id="391"/>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8" w:id="392"/>
          <w:p>
            <w:pPr>
              <w:spacing w:after="20"/>
              <w:ind w:left="20"/>
              <w:jc w:val="both"/>
            </w:pPr>
            <w:r>
              <w:rPr>
                <w:rFonts w:ascii="Times New Roman"/>
                <w:b w:val="false"/>
                <w:i w:val="false"/>
                <w:color w:val="000000"/>
                <w:sz w:val="20"/>
              </w:rPr>
              <w:t>
3.Направление: Национальное воспитание</w:t>
            </w:r>
            <w:r>
              <w:br/>
            </w:r>
            <w:r>
              <w:rPr>
                <w:rFonts w:ascii="Times New Roman"/>
                <w:b w:val="false"/>
                <w:i w:val="false"/>
                <w:color w:val="000000"/>
                <w:sz w:val="20"/>
              </w:rPr>
              <w:t>
Цель: ориентация личности на общечеловеческие и национальные ценности, уважение к родному и государственному языкам, культуре казахского народа, этносов и этнических групп Республики Казахстан</w:t>
            </w:r>
          </w:p>
          <w:bookmarkEnd w:id="392"/>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499" w:id="393"/>
          <w:p>
            <w:pPr>
              <w:spacing w:after="20"/>
              <w:ind w:left="20"/>
              <w:jc w:val="both"/>
            </w:pPr>
            <w:r>
              <w:rPr>
                <w:rFonts w:ascii="Times New Roman"/>
                <w:b w:val="false"/>
                <w:i w:val="false"/>
                <w:color w:val="000000"/>
                <w:sz w:val="20"/>
              </w:rPr>
              <w:t>
4.Направление: Семейное воспитание</w:t>
            </w:r>
            <w:r>
              <w:br/>
            </w:r>
            <w:r>
              <w:rPr>
                <w:rFonts w:ascii="Times New Roman"/>
                <w:b w:val="false"/>
                <w:i w:val="false"/>
                <w:color w:val="000000"/>
                <w:sz w:val="20"/>
              </w:rPr>
              <w:t>
Цель: просвещение родителей, повышение их психолого-педагогической компетентности и ответственности за воспитание детей.</w:t>
            </w:r>
          </w:p>
          <w:bookmarkEnd w:id="393"/>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0" w:id="394"/>
          <w:p>
            <w:pPr>
              <w:spacing w:after="20"/>
              <w:ind w:left="20"/>
              <w:jc w:val="both"/>
            </w:pPr>
            <w:r>
              <w:rPr>
                <w:rFonts w:ascii="Times New Roman"/>
                <w:b w:val="false"/>
                <w:i w:val="false"/>
                <w:color w:val="000000"/>
                <w:sz w:val="20"/>
              </w:rPr>
              <w:t>
5.Направление: Трудовое, экономическое и экологическое воспитание</w:t>
            </w:r>
            <w:r>
              <w:br/>
            </w:r>
            <w:r>
              <w:rPr>
                <w:rFonts w:ascii="Times New Roman"/>
                <w:b w:val="false"/>
                <w:i w:val="false"/>
                <w:color w:val="000000"/>
                <w:sz w:val="20"/>
              </w:rPr>
              <w:t>
Цель: формирование осознанного отношения к профессиональному самоопределению, развитие экономического мышления и экологической культуры личности</w:t>
            </w:r>
          </w:p>
          <w:bookmarkEnd w:id="394"/>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1" w:id="395"/>
          <w:p>
            <w:pPr>
              <w:spacing w:after="20"/>
              <w:ind w:left="20"/>
              <w:jc w:val="both"/>
            </w:pPr>
            <w:r>
              <w:rPr>
                <w:rFonts w:ascii="Times New Roman"/>
                <w:b w:val="false"/>
                <w:i w:val="false"/>
                <w:color w:val="000000"/>
                <w:sz w:val="20"/>
              </w:rPr>
              <w:t>
6.Направление: Интеллектуальное воспитание, воспитание информационной культуры</w:t>
            </w:r>
            <w:r>
              <w:br/>
            </w:r>
            <w:r>
              <w:rPr>
                <w:rFonts w:ascii="Times New Roman"/>
                <w:b w:val="false"/>
                <w:i w:val="false"/>
                <w:color w:val="000000"/>
                <w:sz w:val="20"/>
              </w:rPr>
              <w:t>
Цель: формирование мотивационного пространства, обеспечивающего развитие интеллектуальных возможностей, лидерских качеств и одаренности каждой личности, а также информационной культуры, в том числе по киберкультуре и кибергигиене детей</w:t>
            </w:r>
          </w:p>
          <w:bookmarkEnd w:id="395"/>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2" w:id="396"/>
          <w:p>
            <w:pPr>
              <w:spacing w:after="20"/>
              <w:ind w:left="20"/>
              <w:jc w:val="both"/>
            </w:pPr>
            <w:r>
              <w:rPr>
                <w:rFonts w:ascii="Times New Roman"/>
                <w:b w:val="false"/>
                <w:i w:val="false"/>
                <w:color w:val="000000"/>
                <w:sz w:val="20"/>
              </w:rPr>
              <w:t>
7.Направление: Поликультурное и художественно-эстетическое воспитание</w:t>
            </w:r>
            <w:r>
              <w:br/>
            </w:r>
            <w:r>
              <w:rPr>
                <w:rFonts w:ascii="Times New Roman"/>
                <w:b w:val="false"/>
                <w:i w:val="false"/>
                <w:color w:val="000000"/>
                <w:sz w:val="20"/>
              </w:rPr>
              <w:t>
Цель: формирование общекультурных навыков поведения, развитие готовности личности к восприятию, освоению, оценке эстетических объектов в искусстве и действительности, создание в организациях образования поликультурной среды, в том числе через реализацию общенационального культурно-образовательного проекта "Дебатное движение школьников "Ұшқыр ой алаңы".</w:t>
            </w:r>
          </w:p>
          <w:bookmarkEnd w:id="396"/>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03" w:id="397"/>
          <w:p>
            <w:pPr>
              <w:spacing w:after="20"/>
              <w:ind w:left="20"/>
              <w:jc w:val="both"/>
            </w:pPr>
            <w:r>
              <w:rPr>
                <w:rFonts w:ascii="Times New Roman"/>
                <w:b w:val="false"/>
                <w:i w:val="false"/>
                <w:color w:val="000000"/>
                <w:sz w:val="20"/>
              </w:rPr>
              <w:t>
8.Направление: Физическое воспитание, здоровый образ жизни</w:t>
            </w:r>
            <w:r>
              <w:br/>
            </w:r>
            <w:r>
              <w:rPr>
                <w:rFonts w:ascii="Times New Roman"/>
                <w:b w:val="false"/>
                <w:i w:val="false"/>
                <w:color w:val="000000"/>
                <w:sz w:val="20"/>
              </w:rPr>
              <w:t>
Цель: создание пространства для успешного формирования навыков здорового образа жизни, сохранения физического и психологического здоровья, умения определять факторы, наносящие вред здоровью</w:t>
            </w:r>
          </w:p>
          <w:bookmarkEnd w:id="397"/>
        </w:tc>
      </w:tr>
      <w:tr>
        <w:trPr>
          <w:trHeight w:val="30" w:hRule="atLeast"/>
        </w:trPr>
        <w:tc>
          <w:tcPr>
            <w:tcW w:w="35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направления</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06" w:id="398"/>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(наименование организации образования)</w:t>
      </w:r>
    </w:p>
    <w:bookmarkEnd w:id="398"/>
    <w:bookmarkStart w:name="z507" w:id="399"/>
    <w:p>
      <w:pPr>
        <w:spacing w:after="0"/>
        <w:ind w:left="0"/>
        <w:jc w:val="left"/>
      </w:pPr>
      <w:r>
        <w:rPr>
          <w:rFonts w:ascii="Times New Roman"/>
          <w:b/>
          <w:i w:val="false"/>
          <w:color w:val="000000"/>
        </w:rPr>
        <w:t xml:space="preserve"> Протокол родительского собрания для организаций среднего образования</w:t>
      </w:r>
      <w:r>
        <w:br/>
      </w:r>
      <w:r>
        <w:rPr>
          <w:rFonts w:ascii="Times New Roman"/>
          <w:b/>
          <w:i w:val="false"/>
          <w:color w:val="000000"/>
        </w:rPr>
        <w:t xml:space="preserve">№_____ </w:t>
      </w:r>
    </w:p>
    <w:bookmarkEnd w:id="399"/>
    <w:bookmarkStart w:name="z508" w:id="400"/>
    <w:p>
      <w:pPr>
        <w:spacing w:after="0"/>
        <w:ind w:left="0"/>
        <w:jc w:val="both"/>
      </w:pPr>
      <w:r>
        <w:rPr>
          <w:rFonts w:ascii="Times New Roman"/>
          <w:b w:val="false"/>
          <w:i w:val="false"/>
          <w:color w:val="000000"/>
          <w:sz w:val="28"/>
        </w:rPr>
        <w:t>
      Дата проведения ______________________________</w:t>
      </w:r>
      <w:r>
        <w:br/>
      </w:r>
      <w:r>
        <w:rPr>
          <w:rFonts w:ascii="Times New Roman"/>
          <w:b w:val="false"/>
          <w:i w:val="false"/>
          <w:color w:val="000000"/>
          <w:sz w:val="28"/>
        </w:rPr>
        <w:t xml:space="preserve">                                                            (день, месяц, год)</w:t>
      </w:r>
      <w:r>
        <w:br/>
      </w:r>
      <w:r>
        <w:rPr>
          <w:rFonts w:ascii="Times New Roman"/>
          <w:b w:val="false"/>
          <w:i w:val="false"/>
          <w:color w:val="000000"/>
          <w:sz w:val="28"/>
        </w:rPr>
        <w:t xml:space="preserve">            Присутствовали: ____человек (список прилагается)</w:t>
      </w:r>
      <w:r>
        <w:br/>
      </w:r>
      <w:r>
        <w:rPr>
          <w:rFonts w:ascii="Times New Roman"/>
          <w:b w:val="false"/>
          <w:i w:val="false"/>
          <w:color w:val="000000"/>
          <w:sz w:val="28"/>
        </w:rPr>
        <w:t xml:space="preserve">            Повестка дня:</w:t>
      </w:r>
      <w:r>
        <w:br/>
      </w:r>
      <w:r>
        <w:rPr>
          <w:rFonts w:ascii="Times New Roman"/>
          <w:b w:val="false"/>
          <w:i w:val="false"/>
          <w:color w:val="000000"/>
          <w:sz w:val="28"/>
        </w:rPr>
        <w:t xml:space="preserve">            1. Слушали:</w:t>
      </w:r>
      <w:r>
        <w:br/>
      </w:r>
      <w:r>
        <w:rPr>
          <w:rFonts w:ascii="Times New Roman"/>
          <w:b w:val="false"/>
          <w:i w:val="false"/>
          <w:color w:val="000000"/>
          <w:sz w:val="28"/>
        </w:rPr>
        <w:t xml:space="preserve">            1. Наименование рассмотренного вопроса.</w:t>
      </w:r>
      <w:r>
        <w:br/>
      </w:r>
      <w:r>
        <w:rPr>
          <w:rFonts w:ascii="Times New Roman"/>
          <w:b w:val="false"/>
          <w:i w:val="false"/>
          <w:color w:val="000000"/>
          <w:sz w:val="28"/>
        </w:rPr>
        <w:t xml:space="preserve">            2. Выступили:</w:t>
      </w:r>
      <w:r>
        <w:br/>
      </w:r>
      <w:r>
        <w:rPr>
          <w:rFonts w:ascii="Times New Roman"/>
          <w:b w:val="false"/>
          <w:i w:val="false"/>
          <w:color w:val="000000"/>
          <w:sz w:val="28"/>
        </w:rPr>
        <w:t xml:space="preserve">            1. (Ф.И.О. (при наличии) выступивших и краткое содержание выступлений.</w:t>
      </w:r>
      <w:r>
        <w:br/>
      </w:r>
      <w:r>
        <w:rPr>
          <w:rFonts w:ascii="Times New Roman"/>
          <w:b w:val="false"/>
          <w:i w:val="false"/>
          <w:color w:val="000000"/>
          <w:sz w:val="28"/>
        </w:rPr>
        <w:t xml:space="preserve">            3. Постановили:</w:t>
      </w:r>
      <w:r>
        <w:br/>
      </w:r>
      <w:r>
        <w:rPr>
          <w:rFonts w:ascii="Times New Roman"/>
          <w:b w:val="false"/>
          <w:i w:val="false"/>
          <w:color w:val="000000"/>
          <w:sz w:val="28"/>
        </w:rPr>
        <w:t xml:space="preserve">            1. Решение, принятое по данному вопросу.</w:t>
      </w:r>
    </w:p>
    <w:bookmarkEnd w:id="400"/>
    <w:bookmarkStart w:name="z509" w:id="401"/>
    <w:p>
      <w:pPr>
        <w:spacing w:after="0"/>
        <w:ind w:left="0"/>
        <w:jc w:val="both"/>
      </w:pPr>
      <w:r>
        <w:rPr>
          <w:rFonts w:ascii="Times New Roman"/>
          <w:b w:val="false"/>
          <w:i w:val="false"/>
          <w:color w:val="000000"/>
          <w:sz w:val="28"/>
        </w:rPr>
        <w:t>
      Председатель ________ (Ф.И.О. (при наличии)</w:t>
      </w:r>
    </w:p>
    <w:bookmarkEnd w:id="401"/>
    <w:bookmarkStart w:name="z510" w:id="402"/>
    <w:p>
      <w:pPr>
        <w:spacing w:after="0"/>
        <w:ind w:left="0"/>
        <w:jc w:val="both"/>
      </w:pPr>
      <w:r>
        <w:rPr>
          <w:rFonts w:ascii="Times New Roman"/>
          <w:b w:val="false"/>
          <w:i w:val="false"/>
          <w:color w:val="000000"/>
          <w:sz w:val="28"/>
        </w:rPr>
        <w:t>
      Секретарь ___________ (Ф.И.О. (при наличии)</w:t>
      </w:r>
    </w:p>
    <w:bookmarkEnd w:id="40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13" w:id="403"/>
    <w:p>
      <w:pPr>
        <w:spacing w:after="0"/>
        <w:ind w:left="0"/>
        <w:jc w:val="left"/>
      </w:pPr>
      <w:r>
        <w:rPr>
          <w:rFonts w:ascii="Times New Roman"/>
          <w:b/>
          <w:i w:val="false"/>
          <w:color w:val="000000"/>
        </w:rPr>
        <w:t xml:space="preserve">                                         Министерство образования и науки Республики Казахстан</w:t>
      </w:r>
    </w:p>
    <w:bookmarkEnd w:id="403"/>
    <w:bookmarkStart w:name="z514" w:id="404"/>
    <w:p>
      <w:pPr>
        <w:spacing w:after="0"/>
        <w:ind w:left="0"/>
        <w:jc w:val="both"/>
      </w:pPr>
      <w:r>
        <w:rPr>
          <w:rFonts w:ascii="Times New Roman"/>
          <w:b w:val="false"/>
          <w:i w:val="false"/>
          <w:color w:val="000000"/>
          <w:sz w:val="28"/>
        </w:rPr>
        <w:t xml:space="preserve">
      </w:t>
      </w:r>
    </w:p>
    <w:bookmarkEnd w:id="404"/>
    <w:p>
      <w:pPr>
        <w:spacing w:after="0"/>
        <w:ind w:left="0"/>
        <w:jc w:val="both"/>
      </w:pPr>
      <w:r>
        <w:drawing>
          <wp:inline distT="0" distB="0" distL="0" distR="0">
            <wp:extent cx="1562100" cy="15494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15"/>
                    <a:stretch>
                      <a:fillRect/>
                    </a:stretch>
                  </pic:blipFill>
                  <pic:spPr>
                    <a:xfrm>
                      <a:off x="0" y="0"/>
                      <a:ext cx="1562100" cy="1549400"/>
                    </a:xfrm>
                    <a:prstGeom prst="rect">
                      <a:avLst/>
                    </a:prstGeom>
                  </pic:spPr>
                </pic:pic>
              </a:graphicData>
            </a:graphic>
          </wp:inline>
        </w:drawing>
      </w:r>
    </w:p>
    <w:p>
      <w:pPr>
        <w:spacing w:after="0"/>
        <w:ind w:left="0"/>
        <w:jc w:val="left"/>
      </w:pPr>
      <w:r>
        <w:br/>
      </w:r>
      <w:r>
        <w:rPr>
          <w:rFonts w:ascii="Times New Roman"/>
          <w:b w:val="false"/>
          <w:i w:val="false"/>
          <w:color w:val="000000"/>
          <w:sz w:val="28"/>
        </w:rPr>
        <w:t>
</w:t>
      </w:r>
    </w:p>
    <w:bookmarkStart w:name="z515" w:id="405"/>
    <w:p>
      <w:pPr>
        <w:spacing w:after="0"/>
        <w:ind w:left="0"/>
        <w:jc w:val="left"/>
      </w:pPr>
      <w:r>
        <w:rPr>
          <w:rFonts w:ascii="Times New Roman"/>
          <w:b/>
          <w:i w:val="false"/>
          <w:color w:val="000000"/>
        </w:rPr>
        <w:t xml:space="preserve">                          Личное дело обучающегося для организаций среднего образования</w:t>
      </w:r>
      <w:r>
        <w:br/>
      </w:r>
      <w:r>
        <w:rPr>
          <w:rFonts w:ascii="Times New Roman"/>
          <w:b/>
          <w:i w:val="false"/>
          <w:color w:val="000000"/>
        </w:rPr>
        <w:t xml:space="preserve">                                                               № ________</w:t>
      </w:r>
    </w:p>
    <w:bookmarkEnd w:id="405"/>
    <w:bookmarkStart w:name="z516" w:id="406"/>
    <w:p>
      <w:pPr>
        <w:spacing w:after="0"/>
        <w:ind w:left="0"/>
        <w:jc w:val="both"/>
      </w:pPr>
      <w:r>
        <w:rPr>
          <w:rFonts w:ascii="Times New Roman"/>
          <w:b w:val="false"/>
          <w:i w:val="false"/>
          <w:color w:val="000000"/>
          <w:sz w:val="28"/>
        </w:rPr>
        <w:t>
      Фамилия ____________________________________________________________________</w:t>
      </w:r>
      <w:r>
        <w:br/>
      </w:r>
      <w:r>
        <w:rPr>
          <w:rFonts w:ascii="Times New Roman"/>
          <w:b w:val="false"/>
          <w:i w:val="false"/>
          <w:color w:val="000000"/>
          <w:sz w:val="28"/>
        </w:rPr>
        <w:t>Имя ________________________________________________________________________</w:t>
      </w:r>
      <w:r>
        <w:br/>
      </w:r>
      <w:r>
        <w:rPr>
          <w:rFonts w:ascii="Times New Roman"/>
          <w:b w:val="false"/>
          <w:i w:val="false"/>
          <w:color w:val="000000"/>
          <w:sz w:val="28"/>
        </w:rPr>
        <w:t>Отчество (при его наличии) ____________________________________________________</w:t>
      </w:r>
      <w:r>
        <w:br/>
      </w:r>
      <w:r>
        <w:rPr>
          <w:rFonts w:ascii="Times New Roman"/>
          <w:b w:val="false"/>
          <w:i w:val="false"/>
          <w:color w:val="000000"/>
          <w:sz w:val="28"/>
        </w:rPr>
        <w:t>Число, месяц, год рождения ____________________________________________________</w:t>
      </w:r>
      <w:r>
        <w:br/>
      </w:r>
      <w:r>
        <w:rPr>
          <w:rFonts w:ascii="Times New Roman"/>
          <w:b w:val="false"/>
          <w:i w:val="false"/>
          <w:color w:val="000000"/>
          <w:sz w:val="28"/>
        </w:rPr>
        <w:t>Домашний адрес______________________________________________________________</w:t>
      </w:r>
      <w:r>
        <w:br/>
      </w:r>
      <w:r>
        <w:rPr>
          <w:rFonts w:ascii="Times New Roman"/>
          <w:b w:val="false"/>
          <w:i w:val="false"/>
          <w:color w:val="000000"/>
          <w:sz w:val="28"/>
        </w:rPr>
        <w:t>Фамилия ____________________________________________________________________</w:t>
      </w:r>
      <w:r>
        <w:br/>
      </w:r>
      <w:r>
        <w:rPr>
          <w:rFonts w:ascii="Times New Roman"/>
          <w:b w:val="false"/>
          <w:i w:val="false"/>
          <w:color w:val="000000"/>
          <w:sz w:val="28"/>
        </w:rPr>
        <w:t>Имя ________________________________________________________________________</w:t>
      </w:r>
      <w:r>
        <w:br/>
      </w:r>
      <w:r>
        <w:rPr>
          <w:rFonts w:ascii="Times New Roman"/>
          <w:b w:val="false"/>
          <w:i w:val="false"/>
          <w:color w:val="000000"/>
          <w:sz w:val="28"/>
        </w:rPr>
        <w:t>Отчество (при его наличии) ____________________________________________________</w:t>
      </w:r>
      <w:r>
        <w:br/>
      </w:r>
      <w:r>
        <w:rPr>
          <w:rFonts w:ascii="Times New Roman"/>
          <w:b w:val="false"/>
          <w:i w:val="false"/>
          <w:color w:val="000000"/>
          <w:sz w:val="28"/>
        </w:rPr>
        <w:t>1. Пол: мужской, женский ___________ (подчеркнуть)</w:t>
      </w:r>
      <w:r>
        <w:br/>
      </w:r>
      <w:r>
        <w:rPr>
          <w:rFonts w:ascii="Times New Roman"/>
          <w:b w:val="false"/>
          <w:i w:val="false"/>
          <w:color w:val="000000"/>
          <w:sz w:val="28"/>
        </w:rPr>
        <w:t>2. Родился ____________________________________ (число, месяц, год)</w:t>
      </w:r>
      <w:r>
        <w:br/>
      </w:r>
      <w:r>
        <w:rPr>
          <w:rFonts w:ascii="Times New Roman"/>
          <w:b w:val="false"/>
          <w:i w:val="false"/>
          <w:color w:val="000000"/>
          <w:sz w:val="28"/>
        </w:rPr>
        <w:t>Основание: свидетельство о рождении № ___ от ____________ серия № ___________</w:t>
      </w:r>
      <w:r>
        <w:br/>
      </w:r>
      <w:r>
        <w:rPr>
          <w:rFonts w:ascii="Times New Roman"/>
          <w:b w:val="false"/>
          <w:i w:val="false"/>
          <w:color w:val="000000"/>
          <w:sz w:val="28"/>
        </w:rPr>
        <w:t>3. Фамилия, имя, отчество (при его наличии) _____________________________________</w:t>
      </w:r>
      <w:r>
        <w:br/>
      </w:r>
      <w:r>
        <w:rPr>
          <w:rFonts w:ascii="Times New Roman"/>
          <w:b w:val="false"/>
          <w:i w:val="false"/>
          <w:color w:val="000000"/>
          <w:sz w:val="28"/>
        </w:rPr>
        <w:t>родителей ___________________________________________________________________</w:t>
      </w:r>
      <w:r>
        <w:br/>
      </w:r>
      <w:r>
        <w:rPr>
          <w:rFonts w:ascii="Times New Roman"/>
          <w:b w:val="false"/>
          <w:i w:val="false"/>
          <w:color w:val="000000"/>
          <w:sz w:val="28"/>
        </w:rPr>
        <w:t>и иных законных представителей _______________________________________________</w:t>
      </w:r>
      <w:r>
        <w:br/>
      </w:r>
      <w:r>
        <w:rPr>
          <w:rFonts w:ascii="Times New Roman"/>
          <w:b w:val="false"/>
          <w:i w:val="false"/>
          <w:color w:val="000000"/>
          <w:sz w:val="28"/>
        </w:rPr>
        <w:t>4. Национальность ___________________________________________________________</w:t>
      </w:r>
      <w:r>
        <w:br/>
      </w:r>
      <w:r>
        <w:rPr>
          <w:rFonts w:ascii="Times New Roman"/>
          <w:b w:val="false"/>
          <w:i w:val="false"/>
          <w:color w:val="000000"/>
          <w:sz w:val="28"/>
        </w:rPr>
        <w:t>5. Где воспитывался /обучался/ до поступления в первый класс</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6. Сведения о переходе из данной организации среднего образования в другую/указать</w:t>
      </w:r>
      <w:r>
        <w:br/>
      </w:r>
      <w:r>
        <w:rPr>
          <w:rFonts w:ascii="Times New Roman"/>
          <w:b w:val="false"/>
          <w:i w:val="false"/>
          <w:color w:val="000000"/>
          <w:sz w:val="28"/>
        </w:rPr>
        <w:t>название организации среднего образования, из какой пришел ученик, и в какой класс</w:t>
      </w:r>
      <w:r>
        <w:br/>
      </w:r>
      <w:r>
        <w:rPr>
          <w:rFonts w:ascii="Times New Roman"/>
          <w:b w:val="false"/>
          <w:i w:val="false"/>
          <w:color w:val="000000"/>
          <w:sz w:val="28"/>
        </w:rPr>
        <w:t>принят/ _____________________________________________________________________</w:t>
      </w:r>
      <w:r>
        <w:br/>
      </w:r>
      <w:r>
        <w:rPr>
          <w:rFonts w:ascii="Times New Roman"/>
          <w:b w:val="false"/>
          <w:i w:val="false"/>
          <w:color w:val="000000"/>
          <w:sz w:val="28"/>
        </w:rPr>
        <w:t>7. Отметка о выбытии из организации среднего образования/когда, куда, причины/</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8. Домашний адрес обучающегося ______________________________________________</w:t>
      </w:r>
      <w:r>
        <w:br/>
      </w:r>
      <w:r>
        <w:rPr>
          <w:rFonts w:ascii="Times New Roman"/>
          <w:b w:val="false"/>
          <w:i w:val="false"/>
          <w:color w:val="000000"/>
          <w:sz w:val="28"/>
        </w:rPr>
        <w:t>9. Награды и поощрения ______________________________________________________</w:t>
      </w:r>
      <w:r>
        <w:br/>
      </w:r>
      <w:r>
        <w:rPr>
          <w:rFonts w:ascii="Times New Roman"/>
          <w:b w:val="false"/>
          <w:i w:val="false"/>
          <w:color w:val="000000"/>
          <w:sz w:val="28"/>
        </w:rPr>
        <w:t>10. Краткие сведения об общественной работе, участии в олимпиадах, конференциях,</w:t>
      </w:r>
      <w:r>
        <w:br/>
      </w:r>
      <w:r>
        <w:rPr>
          <w:rFonts w:ascii="Times New Roman"/>
          <w:b w:val="false"/>
          <w:i w:val="false"/>
          <w:color w:val="000000"/>
          <w:sz w:val="28"/>
        </w:rPr>
        <w:t>соревнованиях ______________________________________________________________</w:t>
      </w:r>
      <w:r>
        <w:br/>
      </w:r>
      <w:r>
        <w:rPr>
          <w:rFonts w:ascii="Times New Roman"/>
          <w:b w:val="false"/>
          <w:i w:val="false"/>
          <w:color w:val="000000"/>
          <w:sz w:val="28"/>
        </w:rPr>
        <w:t>11. Сведения об изучении факультативных курсов</w:t>
      </w:r>
      <w:r>
        <w:br/>
      </w:r>
      <w:r>
        <w:rPr>
          <w:rFonts w:ascii="Times New Roman"/>
          <w:b w:val="false"/>
          <w:i w:val="false"/>
          <w:color w:val="000000"/>
          <w:sz w:val="28"/>
        </w:rPr>
        <w:t>____________________________________________________________________________</w:t>
      </w:r>
    </w:p>
    <w:bookmarkEnd w:id="406"/>
    <w:bookmarkStart w:name="z517" w:id="407"/>
    <w:p>
      <w:pPr>
        <w:spacing w:after="0"/>
        <w:ind w:left="0"/>
        <w:jc w:val="both"/>
      </w:pPr>
      <w:r>
        <w:rPr>
          <w:rFonts w:ascii="Times New Roman"/>
          <w:b w:val="false"/>
          <w:i w:val="false"/>
          <w:color w:val="000000"/>
          <w:sz w:val="28"/>
        </w:rPr>
        <w:t>
      Примечание: Личное дело обучающегося (далее – Личное дело) ведется на каждого</w:t>
      </w:r>
      <w:r>
        <w:br/>
      </w:r>
      <w:r>
        <w:rPr>
          <w:rFonts w:ascii="Times New Roman"/>
          <w:b w:val="false"/>
          <w:i w:val="false"/>
          <w:color w:val="000000"/>
          <w:sz w:val="28"/>
        </w:rPr>
        <w:t>ученика с момента поступления в организацию среднего образования и до ее окончания</w:t>
      </w:r>
      <w:r>
        <w:br/>
      </w:r>
      <w:r>
        <w:rPr>
          <w:rFonts w:ascii="Times New Roman"/>
          <w:b w:val="false"/>
          <w:i w:val="false"/>
          <w:color w:val="000000"/>
          <w:sz w:val="28"/>
        </w:rPr>
        <w:t>(выбытия).</w:t>
      </w:r>
    </w:p>
    <w:bookmarkEnd w:id="407"/>
    <w:bookmarkStart w:name="z518" w:id="408"/>
    <w:p>
      <w:pPr>
        <w:spacing w:after="0"/>
        <w:ind w:left="0"/>
        <w:jc w:val="both"/>
      </w:pPr>
      <w:r>
        <w:rPr>
          <w:rFonts w:ascii="Times New Roman"/>
          <w:b w:val="false"/>
          <w:i w:val="false"/>
          <w:color w:val="000000"/>
          <w:sz w:val="28"/>
        </w:rPr>
        <w:t>
      В период обучения в 10-11 (12) классах аттестат об окончании основной средней</w:t>
      </w:r>
      <w:r>
        <w:br/>
      </w:r>
      <w:r>
        <w:rPr>
          <w:rFonts w:ascii="Times New Roman"/>
          <w:b w:val="false"/>
          <w:i w:val="false"/>
          <w:color w:val="000000"/>
          <w:sz w:val="28"/>
        </w:rPr>
        <w:t>школы обучающегося находится в Личном деле.</w:t>
      </w:r>
    </w:p>
    <w:bookmarkEnd w:id="408"/>
    <w:bookmarkStart w:name="z519" w:id="409"/>
    <w:p>
      <w:pPr>
        <w:spacing w:after="0"/>
        <w:ind w:left="0"/>
        <w:jc w:val="both"/>
      </w:pPr>
      <w:r>
        <w:rPr>
          <w:rFonts w:ascii="Times New Roman"/>
          <w:b w:val="false"/>
          <w:i w:val="false"/>
          <w:color w:val="000000"/>
          <w:sz w:val="28"/>
        </w:rPr>
        <w:t>
      Личные дела в 1-4 классах ведутся педагогами, 5-11 (12) классах – классными</w:t>
      </w:r>
      <w:r>
        <w:br/>
      </w:r>
      <w:r>
        <w:rPr>
          <w:rFonts w:ascii="Times New Roman"/>
          <w:b w:val="false"/>
          <w:i w:val="false"/>
          <w:color w:val="000000"/>
          <w:sz w:val="28"/>
        </w:rPr>
        <w:t>руководителями.</w:t>
      </w:r>
    </w:p>
    <w:bookmarkEnd w:id="409"/>
    <w:bookmarkStart w:name="z520" w:id="410"/>
    <w:p>
      <w:pPr>
        <w:spacing w:after="0"/>
        <w:ind w:left="0"/>
        <w:jc w:val="both"/>
      </w:pPr>
      <w:r>
        <w:rPr>
          <w:rFonts w:ascii="Times New Roman"/>
          <w:b w:val="false"/>
          <w:i w:val="false"/>
          <w:color w:val="000000"/>
          <w:sz w:val="28"/>
        </w:rPr>
        <w:t>
      Личное дело обучающегося хранится в школе в течение обучения учащегося и три</w:t>
      </w:r>
      <w:r>
        <w:br/>
      </w:r>
      <w:r>
        <w:rPr>
          <w:rFonts w:ascii="Times New Roman"/>
          <w:b w:val="false"/>
          <w:i w:val="false"/>
          <w:color w:val="000000"/>
          <w:sz w:val="28"/>
        </w:rPr>
        <w:t>года после окончания школы.</w:t>
      </w:r>
    </w:p>
    <w:bookmarkEnd w:id="410"/>
    <w:bookmarkStart w:name="z521" w:id="411"/>
    <w:p>
      <w:pPr>
        <w:spacing w:after="0"/>
        <w:ind w:left="0"/>
        <w:jc w:val="both"/>
      </w:pPr>
      <w:r>
        <w:rPr>
          <w:rFonts w:ascii="Times New Roman"/>
          <w:b w:val="false"/>
          <w:i w:val="false"/>
          <w:color w:val="000000"/>
          <w:sz w:val="28"/>
        </w:rPr>
        <w:t>
      К личному делу обучающихся прилагаются:</w:t>
      </w:r>
      <w:r>
        <w:br/>
      </w:r>
      <w:r>
        <w:rPr>
          <w:rFonts w:ascii="Times New Roman"/>
          <w:b w:val="false"/>
          <w:i w:val="false"/>
          <w:color w:val="000000"/>
          <w:sz w:val="28"/>
        </w:rPr>
        <w:t>1) копия свидетельства о рождении;</w:t>
      </w:r>
      <w:r>
        <w:br/>
      </w:r>
      <w:r>
        <w:rPr>
          <w:rFonts w:ascii="Times New Roman"/>
          <w:b w:val="false"/>
          <w:i w:val="false"/>
          <w:color w:val="000000"/>
          <w:sz w:val="28"/>
        </w:rPr>
        <w:t>2) 2 фотографии размером 3х4;</w:t>
      </w:r>
      <w:r>
        <w:br/>
      </w:r>
      <w:r>
        <w:rPr>
          <w:rFonts w:ascii="Times New Roman"/>
          <w:b w:val="false"/>
          <w:i w:val="false"/>
          <w:color w:val="000000"/>
          <w:sz w:val="28"/>
        </w:rPr>
        <w:t>3) медицинская карта (требуется при поступлении в школу), хранящаяся в</w:t>
      </w:r>
      <w:r>
        <w:br/>
      </w:r>
      <w:r>
        <w:rPr>
          <w:rFonts w:ascii="Times New Roman"/>
          <w:b w:val="false"/>
          <w:i w:val="false"/>
          <w:color w:val="000000"/>
          <w:sz w:val="28"/>
        </w:rPr>
        <w:t>медицинском кабинете школы;</w:t>
      </w:r>
      <w:r>
        <w:br/>
      </w:r>
      <w:r>
        <w:rPr>
          <w:rFonts w:ascii="Times New Roman"/>
          <w:b w:val="false"/>
          <w:i w:val="false"/>
          <w:color w:val="000000"/>
          <w:sz w:val="28"/>
        </w:rPr>
        <w:t>4) табель успеваемости в каждом классе.</w:t>
      </w:r>
      <w:r>
        <w:br/>
      </w:r>
      <w:r>
        <w:rPr>
          <w:rFonts w:ascii="Times New Roman"/>
          <w:b w:val="false"/>
          <w:i w:val="false"/>
          <w:color w:val="000000"/>
          <w:sz w:val="28"/>
        </w:rPr>
        <w:t>В конце учебного года в Личное дело заносится запись в соответствии с оценками</w:t>
      </w:r>
      <w:r>
        <w:br/>
      </w:r>
      <w:r>
        <w:rPr>
          <w:rFonts w:ascii="Times New Roman"/>
          <w:b w:val="false"/>
          <w:i w:val="false"/>
          <w:color w:val="000000"/>
          <w:sz w:val="28"/>
        </w:rPr>
        <w:t>по всем предметам; успехи, достигнутые обучающимися и количество пропущенных</w:t>
      </w:r>
      <w:r>
        <w:br/>
      </w:r>
      <w:r>
        <w:rPr>
          <w:rFonts w:ascii="Times New Roman"/>
          <w:b w:val="false"/>
          <w:i w:val="false"/>
          <w:color w:val="000000"/>
          <w:sz w:val="28"/>
        </w:rPr>
        <w:t>уроков.</w:t>
      </w:r>
      <w:r>
        <w:br/>
      </w:r>
      <w:r>
        <w:rPr>
          <w:rFonts w:ascii="Times New Roman"/>
          <w:b w:val="false"/>
          <w:i w:val="false"/>
          <w:color w:val="000000"/>
          <w:sz w:val="28"/>
        </w:rPr>
        <w:t>При переходе из одной школы в другую родителям, иным законным представителям</w:t>
      </w:r>
      <w:r>
        <w:br/>
      </w:r>
      <w:r>
        <w:rPr>
          <w:rFonts w:ascii="Times New Roman"/>
          <w:b w:val="false"/>
          <w:i w:val="false"/>
          <w:color w:val="000000"/>
          <w:sz w:val="28"/>
        </w:rPr>
        <w:t>передается "Личное дело" с записью "Выбыл из ________ школы", закрепленной</w:t>
      </w:r>
      <w:r>
        <w:br/>
      </w:r>
      <w:r>
        <w:rPr>
          <w:rFonts w:ascii="Times New Roman"/>
          <w:b w:val="false"/>
          <w:i w:val="false"/>
          <w:color w:val="000000"/>
          <w:sz w:val="28"/>
        </w:rPr>
        <w:t>подписью директора и печатью школы.</w:t>
      </w:r>
      <w:r>
        <w:br/>
      </w:r>
      <w:r>
        <w:rPr>
          <w:rFonts w:ascii="Times New Roman"/>
          <w:b w:val="false"/>
          <w:i w:val="false"/>
          <w:color w:val="000000"/>
          <w:sz w:val="28"/>
        </w:rPr>
        <w:t>Для регистрации в "Алфавитной книге" "Личное дело" каждого обучающегося</w:t>
      </w:r>
      <w:r>
        <w:br/>
      </w:r>
      <w:r>
        <w:rPr>
          <w:rFonts w:ascii="Times New Roman"/>
          <w:b w:val="false"/>
          <w:i w:val="false"/>
          <w:color w:val="000000"/>
          <w:sz w:val="28"/>
        </w:rPr>
        <w:t>пронумеровывается.</w:t>
      </w:r>
      <w:r>
        <w:br/>
      </w:r>
      <w:r>
        <w:rPr>
          <w:rFonts w:ascii="Times New Roman"/>
          <w:b w:val="false"/>
          <w:i w:val="false"/>
          <w:color w:val="000000"/>
          <w:sz w:val="28"/>
        </w:rPr>
        <w:t>Личные дела хранятся у ответственного лица, определенного приказом директора</w:t>
      </w:r>
      <w:r>
        <w:br/>
      </w:r>
      <w:r>
        <w:rPr>
          <w:rFonts w:ascii="Times New Roman"/>
          <w:b w:val="false"/>
          <w:i w:val="false"/>
          <w:color w:val="000000"/>
          <w:sz w:val="28"/>
        </w:rPr>
        <w:t>школы.</w:t>
      </w:r>
      <w:r>
        <w:br/>
      </w:r>
      <w:r>
        <w:rPr>
          <w:rFonts w:ascii="Times New Roman"/>
          <w:b w:val="false"/>
          <w:i w:val="false"/>
          <w:color w:val="000000"/>
          <w:sz w:val="28"/>
        </w:rPr>
        <w:t>Личное дело при подключении организации образования к электронной системе</w:t>
      </w:r>
      <w:r>
        <w:br/>
      </w:r>
      <w:r>
        <w:rPr>
          <w:rFonts w:ascii="Times New Roman"/>
          <w:b w:val="false"/>
          <w:i w:val="false"/>
          <w:color w:val="000000"/>
          <w:sz w:val="28"/>
        </w:rPr>
        <w:t>заполняется только в электронном формате, заполнение ее в бумажном варианте</w:t>
      </w:r>
      <w:r>
        <w:br/>
      </w:r>
      <w:r>
        <w:rPr>
          <w:rFonts w:ascii="Times New Roman"/>
          <w:b w:val="false"/>
          <w:i w:val="false"/>
          <w:color w:val="000000"/>
          <w:sz w:val="28"/>
        </w:rPr>
        <w:t>не требуется.</w:t>
      </w:r>
    </w:p>
    <w:bookmarkEnd w:id="41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24" w:id="412"/>
    <w:p>
      <w:pPr>
        <w:spacing w:after="0"/>
        <w:ind w:left="0"/>
        <w:jc w:val="left"/>
      </w:pPr>
      <w:r>
        <w:rPr>
          <w:rFonts w:ascii="Times New Roman"/>
          <w:b/>
          <w:i w:val="false"/>
          <w:color w:val="000000"/>
        </w:rPr>
        <w:t xml:space="preserve"> Министерство образования и науки Республики Казахстан</w:t>
      </w:r>
    </w:p>
    <w:bookmarkEnd w:id="412"/>
    <w:bookmarkStart w:name="z525" w:id="413"/>
    <w:p>
      <w:pPr>
        <w:spacing w:after="0"/>
        <w:ind w:left="0"/>
        <w:jc w:val="left"/>
      </w:pPr>
      <w:r>
        <w:rPr>
          <w:rFonts w:ascii="Times New Roman"/>
          <w:b/>
          <w:i w:val="false"/>
          <w:color w:val="000000"/>
        </w:rPr>
        <w:t xml:space="preserve"> Табель успеваемости обучающегося 1-4 классов для организаций среднего образования</w:t>
      </w:r>
    </w:p>
    <w:bookmarkEnd w:id="413"/>
    <w:bookmarkStart w:name="z526" w:id="414"/>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 район, город, село)</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 xml:space="preserve">         (фамилия и имя обучающегося) "______" ________ класс /учебный год (левая сторона)</w:t>
      </w:r>
    </w:p>
    <w:bookmarkEnd w:id="4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47"/>
        <w:gridCol w:w="1382"/>
        <w:gridCol w:w="1382"/>
        <w:gridCol w:w="1382"/>
        <w:gridCol w:w="1383"/>
        <w:gridCol w:w="1383"/>
        <w:gridCol w:w="2090"/>
        <w:gridCol w:w="851"/>
      </w:tblGrid>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Обучение грамоте</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язык</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Родная литература</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27" w:id="415"/>
          <w:p>
            <w:pPr>
              <w:spacing w:after="20"/>
              <w:ind w:left="20"/>
              <w:jc w:val="both"/>
            </w:pPr>
            <w:r>
              <w:rPr>
                <w:rFonts w:ascii="Times New Roman"/>
                <w:b w:val="false"/>
                <w:i w:val="false"/>
                <w:color w:val="000000"/>
                <w:sz w:val="20"/>
              </w:rPr>
              <w:t>
Мате</w:t>
            </w:r>
            <w:r>
              <w:br/>
            </w:r>
            <w:r>
              <w:rPr>
                <w:rFonts w:ascii="Times New Roman"/>
                <w:b w:val="false"/>
                <w:i w:val="false"/>
                <w:color w:val="000000"/>
                <w:sz w:val="20"/>
              </w:rPr>
              <w:t>
матика</w:t>
            </w:r>
          </w:p>
          <w:bookmarkEnd w:id="415"/>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8" w:id="416"/>
    <w:p>
      <w:pPr>
        <w:spacing w:after="0"/>
        <w:ind w:left="0"/>
        <w:jc w:val="both"/>
      </w:pPr>
      <w:r>
        <w:rPr>
          <w:rFonts w:ascii="Times New Roman"/>
          <w:b w:val="false"/>
          <w:i w:val="false"/>
          <w:color w:val="000000"/>
          <w:sz w:val="28"/>
        </w:rPr>
        <w:t>
      Продолжение</w:t>
      </w:r>
    </w:p>
    <w:bookmarkEnd w:id="41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13"/>
        <w:gridCol w:w="942"/>
        <w:gridCol w:w="1533"/>
        <w:gridCol w:w="942"/>
        <w:gridCol w:w="943"/>
        <w:gridCol w:w="3693"/>
        <w:gridCol w:w="1534"/>
      </w:tblGrid>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Познание мира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Труд (Художественный труд)</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29" w:id="417"/>
    <w:p>
      <w:pPr>
        <w:spacing w:after="0"/>
        <w:ind w:left="0"/>
        <w:jc w:val="both"/>
      </w:pPr>
      <w:r>
        <w:rPr>
          <w:rFonts w:ascii="Times New Roman"/>
          <w:b w:val="false"/>
          <w:i w:val="false"/>
          <w:color w:val="000000"/>
          <w:sz w:val="28"/>
        </w:rPr>
        <w:t>
      Руководитель организации среднего образования</w:t>
      </w:r>
      <w:r>
        <w:br/>
      </w:r>
      <w:r>
        <w:rPr>
          <w:rFonts w:ascii="Times New Roman"/>
          <w:b w:val="false"/>
          <w:i w:val="false"/>
          <w:color w:val="000000"/>
          <w:sz w:val="28"/>
        </w:rPr>
        <w:t>______________________________________________________ _________________________</w:t>
      </w:r>
      <w:r>
        <w:br/>
      </w:r>
      <w:r>
        <w:rPr>
          <w:rFonts w:ascii="Times New Roman"/>
          <w:b w:val="false"/>
          <w:i w:val="false"/>
          <w:color w:val="000000"/>
          <w:sz w:val="28"/>
        </w:rPr>
        <w:t>(фамилия, имя, отчество (при его наличии)) (подпись)</w:t>
      </w:r>
      <w:r>
        <w:br/>
      </w:r>
      <w:r>
        <w:rPr>
          <w:rFonts w:ascii="Times New Roman"/>
          <w:b w:val="false"/>
          <w:i w:val="false"/>
          <w:color w:val="000000"/>
          <w:sz w:val="28"/>
        </w:rPr>
        <w:t>Классный руководитель __________________________________________________________</w:t>
      </w:r>
      <w:r>
        <w:br/>
      </w:r>
      <w:r>
        <w:rPr>
          <w:rFonts w:ascii="Times New Roman"/>
          <w:b w:val="false"/>
          <w:i w:val="false"/>
          <w:color w:val="000000"/>
          <w:sz w:val="28"/>
        </w:rPr>
        <w:t xml:space="preserve">          (фамилия, имя, отчество (при его наличии)) (подпись) Место печати (правая сторона)</w:t>
      </w:r>
    </w:p>
    <w:bookmarkEnd w:id="4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15"/>
        <w:gridCol w:w="513"/>
        <w:gridCol w:w="513"/>
        <w:gridCol w:w="514"/>
        <w:gridCol w:w="522"/>
        <w:gridCol w:w="916"/>
        <w:gridCol w:w="916"/>
        <w:gridCol w:w="917"/>
        <w:gridCol w:w="1491"/>
        <w:gridCol w:w="1491"/>
        <w:gridCol w:w="1492"/>
      </w:tblGrid>
      <w:tr>
        <w:trPr>
          <w:trHeight w:val="30" w:hRule="atLeast"/>
        </w:trPr>
        <w:tc>
          <w:tcPr>
            <w:tcW w:w="30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 (ИКТ)</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по выбору</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Поведение</w:t>
            </w:r>
          </w:p>
        </w:tc>
        <w:tc>
          <w:tcPr>
            <w:tcW w:w="91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Прилежание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уроков</w:t>
            </w:r>
          </w:p>
        </w:tc>
        <w:tc>
          <w:tcPr>
            <w:tcW w:w="149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родителей</w:t>
            </w:r>
          </w:p>
        </w:tc>
        <w:tc>
          <w:tcPr>
            <w:tcW w:w="14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педагога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0" w:id="418"/>
    <w:p>
      <w:pPr>
        <w:spacing w:after="0"/>
        <w:ind w:left="0"/>
        <w:jc w:val="both"/>
      </w:pPr>
      <w:r>
        <w:rPr>
          <w:rFonts w:ascii="Times New Roman"/>
          <w:b w:val="false"/>
          <w:i w:val="false"/>
          <w:color w:val="000000"/>
          <w:sz w:val="28"/>
        </w:rPr>
        <w:t>
      Примечание: Табель успеваемости обучающегося при подключении организации образования к электронной системе заполняется в электронном формате, заполнение его в бумажном варианте не допускается.</w:t>
      </w:r>
      <w:r>
        <w:br/>
      </w:r>
      <w:r>
        <w:rPr>
          <w:rFonts w:ascii="Times New Roman"/>
          <w:b w:val="false"/>
          <w:i w:val="false"/>
          <w:color w:val="000000"/>
          <w:sz w:val="28"/>
        </w:rPr>
        <w:t xml:space="preserve">            По итогам каждой четверти табель успеваемости обучающегося выгружается из информационной системы, заверяется подписью директора и печатью организации образования.</w:t>
      </w:r>
    </w:p>
    <w:bookmarkEnd w:id="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33" w:id="419"/>
    <w:p>
      <w:pPr>
        <w:spacing w:after="0"/>
        <w:ind w:left="0"/>
        <w:jc w:val="left"/>
      </w:pPr>
      <w:r>
        <w:rPr>
          <w:rFonts w:ascii="Times New Roman"/>
          <w:b/>
          <w:i w:val="false"/>
          <w:color w:val="000000"/>
        </w:rPr>
        <w:t xml:space="preserve"> Министерство образования и науки Республики Казахстан</w:t>
      </w:r>
    </w:p>
    <w:bookmarkEnd w:id="419"/>
    <w:bookmarkStart w:name="z534" w:id="420"/>
    <w:p>
      <w:pPr>
        <w:spacing w:after="0"/>
        <w:ind w:left="0"/>
        <w:jc w:val="left"/>
      </w:pPr>
      <w:r>
        <w:rPr>
          <w:rFonts w:ascii="Times New Roman"/>
          <w:b/>
          <w:i w:val="false"/>
          <w:color w:val="000000"/>
        </w:rPr>
        <w:t xml:space="preserve"> Табель успеваемости обучающегося 5-11 (12) классов для организаций среднего образования</w:t>
      </w:r>
    </w:p>
    <w:bookmarkEnd w:id="420"/>
    <w:bookmarkStart w:name="z535" w:id="421"/>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 район, город, село)</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(фамилия и имя обучающегося) "______" ________ класс /учебный год (левая сторона)</w:t>
      </w:r>
    </w:p>
    <w:bookmarkEnd w:id="4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948"/>
        <w:gridCol w:w="1665"/>
        <w:gridCol w:w="1665"/>
        <w:gridCol w:w="1665"/>
        <w:gridCol w:w="1666"/>
        <w:gridCol w:w="1666"/>
        <w:gridCol w:w="1025"/>
      </w:tblGrid>
      <w:tr>
        <w:trPr>
          <w:trHeight w:val="30" w:hRule="atLeast"/>
        </w:trPr>
        <w:tc>
          <w:tcPr>
            <w:tcW w:w="29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язык</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36" w:id="422"/>
          <w:p>
            <w:pPr>
              <w:spacing w:after="20"/>
              <w:ind w:left="20"/>
              <w:jc w:val="both"/>
            </w:pPr>
            <w:r>
              <w:rPr>
                <w:rFonts w:ascii="Times New Roman"/>
                <w:b w:val="false"/>
                <w:i w:val="false"/>
                <w:color w:val="000000"/>
                <w:sz w:val="20"/>
              </w:rPr>
              <w:t>
Родная</w:t>
            </w:r>
            <w:r>
              <w:br/>
            </w:r>
            <w:r>
              <w:rPr>
                <w:rFonts w:ascii="Times New Roman"/>
                <w:b w:val="false"/>
                <w:i w:val="false"/>
                <w:color w:val="000000"/>
                <w:sz w:val="20"/>
              </w:rPr>
              <w:t>
 литература</w:t>
            </w:r>
          </w:p>
          <w:bookmarkEnd w:id="422"/>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9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7" w:id="423"/>
    <w:p>
      <w:pPr>
        <w:spacing w:after="0"/>
        <w:ind w:left="0"/>
        <w:jc w:val="both"/>
      </w:pPr>
      <w:r>
        <w:rPr>
          <w:rFonts w:ascii="Times New Roman"/>
          <w:b w:val="false"/>
          <w:i w:val="false"/>
          <w:color w:val="000000"/>
          <w:sz w:val="28"/>
        </w:rPr>
        <w:t>
      Продолжение</w:t>
      </w:r>
    </w:p>
    <w:bookmarkEnd w:id="4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859"/>
        <w:gridCol w:w="1615"/>
        <w:gridCol w:w="993"/>
        <w:gridCol w:w="2859"/>
        <w:gridCol w:w="993"/>
        <w:gridCol w:w="993"/>
        <w:gridCol w:w="994"/>
        <w:gridCol w:w="994"/>
      </w:tblGrid>
      <w:tr>
        <w:trPr>
          <w:trHeight w:val="30" w:hRule="atLeast"/>
        </w:trPr>
        <w:tc>
          <w:tcPr>
            <w:tcW w:w="285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Периоды учебного года</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r>
      <w:tr>
        <w:trPr>
          <w:trHeight w:val="30" w:hRule="atLeast"/>
        </w:trPr>
        <w:tc>
          <w:tcPr>
            <w:tcW w:w="0" w:type="auto"/>
            <w:vMerge/>
            <w:tcBorders>
              <w:top w:val="nil"/>
              <w:left w:val="single" w:color="cfcfcf" w:sz="5"/>
              <w:bottom w:val="single" w:color="cfcfcf" w:sz="5"/>
              <w:right w:val="single" w:color="cfcfcf" w:sz="5"/>
            </w:tcBorders>
          </w:tcP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Иностранный язык</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Алгебра и начала анализа</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Геометрия</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Информатика</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Естествознание</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четверть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четверть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четверть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четверть</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 оценка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c>
          <w:tcPr>
            <w:tcW w:w="1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8" w:id="424"/>
    <w:p>
      <w:pPr>
        <w:spacing w:after="0"/>
        <w:ind w:left="0"/>
        <w:jc w:val="both"/>
      </w:pPr>
      <w:r>
        <w:rPr>
          <w:rFonts w:ascii="Times New Roman"/>
          <w:b w:val="false"/>
          <w:i w:val="false"/>
          <w:color w:val="000000"/>
          <w:sz w:val="28"/>
        </w:rPr>
        <w:t>
      Директор организации среднего образования</w:t>
      </w:r>
      <w:r>
        <w:br/>
      </w:r>
      <w:r>
        <w:rPr>
          <w:rFonts w:ascii="Times New Roman"/>
          <w:b w:val="false"/>
          <w:i w:val="false"/>
          <w:color w:val="000000"/>
          <w:sz w:val="28"/>
        </w:rPr>
        <w:t>_______________________________________________________________________________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Классный руководитель ______________________________ 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Место печати (правая сторона)</w:t>
      </w:r>
    </w:p>
    <w:bookmarkEnd w:id="4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0"/>
        <w:gridCol w:w="970"/>
        <w:gridCol w:w="970"/>
        <w:gridCol w:w="1578"/>
        <w:gridCol w:w="1578"/>
        <w:gridCol w:w="6234"/>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Общество. Право (Основы права)</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39" w:id="425"/>
    <w:p>
      <w:pPr>
        <w:spacing w:after="0"/>
        <w:ind w:left="0"/>
        <w:jc w:val="both"/>
      </w:pPr>
      <w:r>
        <w:rPr>
          <w:rFonts w:ascii="Times New Roman"/>
          <w:b w:val="false"/>
          <w:i w:val="false"/>
          <w:color w:val="000000"/>
          <w:sz w:val="28"/>
        </w:rPr>
        <w:t>
      продолжение таблицы</w:t>
      </w:r>
    </w:p>
    <w:bookmarkEnd w:id="4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8"/>
        <w:gridCol w:w="758"/>
        <w:gridCol w:w="1233"/>
        <w:gridCol w:w="2970"/>
        <w:gridCol w:w="1233"/>
        <w:gridCol w:w="5348"/>
      </w:tblGrid>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предметов</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Самопознание</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Музыка</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Изобразительное искусство</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(Художественный труд)</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военная подготовка (Начальная военная и технологическая подготовка)</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0" w:id="426"/>
    <w:p>
      <w:pPr>
        <w:spacing w:after="0"/>
        <w:ind w:left="0"/>
        <w:jc w:val="both"/>
      </w:pPr>
      <w:r>
        <w:rPr>
          <w:rFonts w:ascii="Times New Roman"/>
          <w:b w:val="false"/>
          <w:i w:val="false"/>
          <w:color w:val="000000"/>
          <w:sz w:val="28"/>
        </w:rPr>
        <w:t>
       продолжение таблицы</w:t>
      </w:r>
    </w:p>
    <w:bookmarkEnd w:id="4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55"/>
        <w:gridCol w:w="755"/>
        <w:gridCol w:w="755"/>
        <w:gridCol w:w="768"/>
        <w:gridCol w:w="1347"/>
        <w:gridCol w:w="1347"/>
        <w:gridCol w:w="2191"/>
        <w:gridCol w:w="3034"/>
        <w:gridCol w:w="1348"/>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Предметы по выбору</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Поведение</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Прилежание</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родителей</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классного руководителя</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Поведение</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41" w:id="427"/>
    <w:p>
      <w:pPr>
        <w:spacing w:after="0"/>
        <w:ind w:left="0"/>
        <w:jc w:val="both"/>
      </w:pPr>
      <w:r>
        <w:rPr>
          <w:rFonts w:ascii="Times New Roman"/>
          <w:b w:val="false"/>
          <w:i w:val="false"/>
          <w:color w:val="000000"/>
          <w:sz w:val="28"/>
        </w:rPr>
        <w:t>
      Примечание: Табель успеваемости обучающегося при подключении организации образования к электронной системе заполняется в электронном формате, заполнение его в бумажном варианте не допускается.</w:t>
      </w:r>
      <w:r>
        <w:br/>
      </w:r>
      <w:r>
        <w:rPr>
          <w:rFonts w:ascii="Times New Roman"/>
          <w:b w:val="false"/>
          <w:i w:val="false"/>
          <w:color w:val="000000"/>
          <w:sz w:val="28"/>
        </w:rPr>
        <w:t xml:space="preserve">            По итогам каждой четверти табель успеваемости обучающегося выгружается из информационной системы, заверяется подписью директора и печатью организации образования.</w:t>
      </w:r>
    </w:p>
    <w:bookmarkEnd w:id="42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4" w:id="428"/>
    <w:p>
      <w:pPr>
        <w:spacing w:after="0"/>
        <w:ind w:left="0"/>
        <w:jc w:val="left"/>
      </w:pPr>
      <w:r>
        <w:rPr>
          <w:rFonts w:ascii="Times New Roman"/>
          <w:b/>
          <w:i w:val="false"/>
          <w:color w:val="000000"/>
        </w:rPr>
        <w:t xml:space="preserve"> Титульный лист</w:t>
      </w:r>
      <w:r>
        <w:br/>
      </w:r>
      <w:r>
        <w:rPr>
          <w:rFonts w:ascii="Times New Roman"/>
          <w:b/>
          <w:i w:val="false"/>
          <w:color w:val="000000"/>
        </w:rPr>
        <w:t>___________________________________________</w:t>
      </w:r>
      <w:r>
        <w:br/>
      </w:r>
      <w:r>
        <w:rPr>
          <w:rFonts w:ascii="Times New Roman"/>
          <w:b/>
          <w:i w:val="false"/>
          <w:color w:val="000000"/>
        </w:rPr>
        <w:t>(наименование организации образования)</w:t>
      </w:r>
    </w:p>
    <w:bookmarkEnd w:id="4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____________</w:t>
            </w:r>
            <w:r>
              <w:br/>
            </w:r>
            <w:r>
              <w:rPr>
                <w:rFonts w:ascii="Times New Roman"/>
                <w:b w:val="false"/>
                <w:i w:val="false"/>
                <w:color w:val="000000"/>
                <w:sz w:val="20"/>
              </w:rPr>
              <w:t>Ф.И.О. (при наличии)</w:t>
            </w:r>
            <w:r>
              <w:br/>
            </w:r>
            <w:r>
              <w:rPr>
                <w:rFonts w:ascii="Times New Roman"/>
                <w:b w:val="false"/>
                <w:i w:val="false"/>
                <w:color w:val="000000"/>
                <w:sz w:val="20"/>
              </w:rPr>
              <w:t>"____" ______20___г.</w:t>
            </w:r>
          </w:p>
        </w:tc>
      </w:tr>
    </w:tbl>
    <w:bookmarkStart w:name="z546" w:id="429"/>
    <w:p>
      <w:pPr>
        <w:spacing w:after="0"/>
        <w:ind w:left="0"/>
        <w:jc w:val="left"/>
      </w:pPr>
      <w:r>
        <w:rPr>
          <w:rFonts w:ascii="Times New Roman"/>
          <w:b/>
          <w:i w:val="false"/>
          <w:color w:val="000000"/>
        </w:rPr>
        <w:t xml:space="preserve"> План учебно-воспитательной работы для организаций среднего образования</w:t>
      </w:r>
      <w:r>
        <w:br/>
      </w:r>
      <w:r>
        <w:rPr>
          <w:rFonts w:ascii="Times New Roman"/>
          <w:b/>
          <w:i w:val="false"/>
          <w:color w:val="000000"/>
        </w:rPr>
        <w:t>на ________учебный год</w:t>
      </w:r>
    </w:p>
    <w:bookmarkEnd w:id="4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49" w:id="430"/>
    <w:p>
      <w:pPr>
        <w:spacing w:after="0"/>
        <w:ind w:left="0"/>
        <w:jc w:val="left"/>
      </w:pPr>
      <w:r>
        <w:rPr>
          <w:rFonts w:ascii="Times New Roman"/>
          <w:b/>
          <w:i w:val="false"/>
          <w:color w:val="000000"/>
        </w:rPr>
        <w:t xml:space="preserve"> План развития школы для организаций среднего образования</w:t>
      </w:r>
      <w:r>
        <w:br/>
      </w:r>
      <w:r>
        <w:rPr>
          <w:rFonts w:ascii="Times New Roman"/>
          <w:b/>
          <w:i w:val="false"/>
          <w:color w:val="000000"/>
        </w:rPr>
        <w:t>__________________________________________</w:t>
      </w:r>
      <w:r>
        <w:br/>
      </w:r>
      <w:r>
        <w:rPr>
          <w:rFonts w:ascii="Times New Roman"/>
          <w:b/>
          <w:i w:val="false"/>
          <w:color w:val="000000"/>
        </w:rPr>
        <w:t>(наименование организации образования)</w:t>
      </w:r>
    </w:p>
    <w:bookmarkEnd w:id="430"/>
    <w:bookmarkStart w:name="z550" w:id="431"/>
    <w:p>
      <w:pPr>
        <w:spacing w:after="0"/>
        <w:ind w:left="0"/>
        <w:jc w:val="both"/>
      </w:pPr>
      <w:r>
        <w:rPr>
          <w:rFonts w:ascii="Times New Roman"/>
          <w:b w:val="false"/>
          <w:i w:val="false"/>
          <w:color w:val="000000"/>
          <w:sz w:val="28"/>
        </w:rPr>
        <w:t>
      1. Контингент учащихся</w:t>
      </w:r>
      <w:r>
        <w:br/>
      </w:r>
      <w:r>
        <w:rPr>
          <w:rFonts w:ascii="Times New Roman"/>
          <w:b w:val="false"/>
          <w:i w:val="false"/>
          <w:color w:val="000000"/>
          <w:sz w:val="28"/>
        </w:rPr>
        <w:t>Динамика контингента обучающихся по годам</w:t>
      </w:r>
    </w:p>
    <w:bookmarkEnd w:id="4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4"/>
        <w:gridCol w:w="1494"/>
        <w:gridCol w:w="814"/>
        <w:gridCol w:w="1328"/>
        <w:gridCol w:w="1653"/>
        <w:gridCol w:w="902"/>
        <w:gridCol w:w="1472"/>
        <w:gridCol w:w="1709"/>
        <w:gridCol w:w="933"/>
        <w:gridCol w:w="1521"/>
      </w:tblGrid>
      <w:tr>
        <w:trPr>
          <w:trHeight w:val="30" w:hRule="atLeast"/>
        </w:trPr>
        <w:tc>
          <w:tcPr>
            <w:tcW w:w="47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учебный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кол-во </w:t>
            </w:r>
          </w:p>
        </w:tc>
        <w:tc>
          <w:tcPr>
            <w:tcW w:w="13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наполняемость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4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наполняемость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15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наполняемость</w:t>
            </w:r>
          </w:p>
        </w:tc>
      </w:tr>
      <w:tr>
        <w:trPr>
          <w:trHeight w:val="30" w:hRule="atLeast"/>
        </w:trPr>
        <w:tc>
          <w:tcPr>
            <w:tcW w:w="0" w:type="auto"/>
            <w:vMerge/>
            <w:tcBorders>
              <w:top w:val="nil"/>
              <w:left w:val="single" w:color="cfcfcf" w:sz="5"/>
              <w:bottom w:val="single" w:color="cfcfcf" w:sz="5"/>
              <w:right w:val="single" w:color="cfcfcf" w:sz="5"/>
            </w:tcBorders>
          </w:tcP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уч-ся</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классов</w:t>
            </w:r>
          </w:p>
        </w:tc>
        <w:tc>
          <w:tcPr>
            <w:tcW w:w="0" w:type="auto"/>
            <w:vMerge/>
            <w:tcBorders>
              <w:top w:val="nil"/>
              <w:left w:val="single" w:color="cfcfcf" w:sz="5"/>
              <w:bottom w:val="single" w:color="cfcfcf" w:sz="5"/>
              <w:right w:val="single" w:color="cfcfcf" w:sz="5"/>
            </w:tcBorders>
          </w:tcP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уч-ся</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классов</w:t>
            </w:r>
          </w:p>
        </w:tc>
        <w:tc>
          <w:tcPr>
            <w:tcW w:w="0" w:type="auto"/>
            <w:vMerge/>
            <w:tcBorders>
              <w:top w:val="nil"/>
              <w:left w:val="single" w:color="cfcfcf" w:sz="5"/>
              <w:bottom w:val="single" w:color="cfcfcf" w:sz="5"/>
              <w:right w:val="single" w:color="cfcfcf" w:sz="5"/>
            </w:tcBorders>
          </w:tcP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уч-ся</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классов</w:t>
            </w:r>
          </w:p>
        </w:tc>
        <w:tc>
          <w:tcPr>
            <w:tcW w:w="0" w:type="auto"/>
            <w:vMerge/>
            <w:tcBorders>
              <w:top w:val="nil"/>
              <w:left w:val="single" w:color="cfcfcf" w:sz="5"/>
              <w:bottom w:val="single" w:color="cfcfcf" w:sz="5"/>
              <w:right w:val="single" w:color="cfcfcf" w:sz="5"/>
            </w:tcBorders>
          </w:tcP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Предшкола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Начальная школа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Основная школа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школа</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по школе</w:t>
            </w:r>
          </w:p>
        </w:tc>
        <w:tc>
          <w:tcPr>
            <w:tcW w:w="14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1" w:id="432"/>
    <w:p>
      <w:pPr>
        <w:spacing w:after="0"/>
        <w:ind w:left="0"/>
        <w:jc w:val="both"/>
      </w:pPr>
      <w:r>
        <w:rPr>
          <w:rFonts w:ascii="Times New Roman"/>
          <w:b w:val="false"/>
          <w:i w:val="false"/>
          <w:color w:val="000000"/>
          <w:sz w:val="28"/>
        </w:rPr>
        <w:t>
      продолжение таблицы</w:t>
      </w:r>
    </w:p>
    <w:bookmarkEnd w:id="4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25"/>
        <w:gridCol w:w="1378"/>
        <w:gridCol w:w="2246"/>
        <w:gridCol w:w="2526"/>
        <w:gridCol w:w="1378"/>
        <w:gridCol w:w="224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20____ – 20____ учебный год</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22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наполняемость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w:t>
            </w:r>
          </w:p>
        </w:tc>
        <w:tc>
          <w:tcPr>
            <w:tcW w:w="224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средняя наполняемость</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уч-ся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классов</w:t>
            </w:r>
          </w:p>
        </w:tc>
        <w:tc>
          <w:tcPr>
            <w:tcW w:w="0" w:type="auto"/>
            <w:vMerge/>
            <w:tcBorders>
              <w:top w:val="nil"/>
              <w:left w:val="single" w:color="cfcfcf" w:sz="5"/>
              <w:bottom w:val="single" w:color="cfcfcf" w:sz="5"/>
              <w:right w:val="single" w:color="cfcfcf" w:sz="5"/>
            </w:tcBorders>
          </w:tcP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уч-ся</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классов</w:t>
            </w:r>
          </w:p>
        </w:tc>
        <w:tc>
          <w:tcPr>
            <w:tcW w:w="0" w:type="auto"/>
            <w:vMerge/>
            <w:tcBorders>
              <w:top w:val="nil"/>
              <w:left w:val="single" w:color="cfcfcf" w:sz="5"/>
              <w:bottom w:val="single" w:color="cfcfcf" w:sz="5"/>
              <w:right w:val="single" w:color="cfcfcf" w:sz="5"/>
            </w:tcBorders>
          </w:tcP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2" w:id="433"/>
    <w:p>
      <w:pPr>
        <w:spacing w:after="0"/>
        <w:ind w:left="0"/>
        <w:jc w:val="both"/>
      </w:pPr>
      <w:r>
        <w:rPr>
          <w:rFonts w:ascii="Times New Roman"/>
          <w:b w:val="false"/>
          <w:i w:val="false"/>
          <w:color w:val="000000"/>
          <w:sz w:val="28"/>
        </w:rPr>
        <w:t>
      2. Показатели качества знаний по ступеням обучения за 5 лет</w:t>
      </w:r>
    </w:p>
    <w:bookmarkEnd w:id="4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5"/>
        <w:gridCol w:w="492"/>
        <w:gridCol w:w="496"/>
        <w:gridCol w:w="1245"/>
        <w:gridCol w:w="493"/>
        <w:gridCol w:w="496"/>
        <w:gridCol w:w="1245"/>
        <w:gridCol w:w="493"/>
        <w:gridCol w:w="496"/>
        <w:gridCol w:w="1245"/>
        <w:gridCol w:w="528"/>
        <w:gridCol w:w="533"/>
        <w:gridCol w:w="1336"/>
        <w:gridCol w:w="493"/>
        <w:gridCol w:w="497"/>
        <w:gridCol w:w="1247"/>
      </w:tblGrid>
      <w:tr>
        <w:trPr>
          <w:trHeight w:val="30" w:hRule="atLeast"/>
        </w:trPr>
        <w:tc>
          <w:tcPr>
            <w:tcW w:w="96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Ступени обучения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20____ учебный год</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 – 20___ учебный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учащихся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учащихся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учащихся</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учащихся</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учащихся</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 классы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 классы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 классы</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3" w:id="434"/>
    <w:p>
      <w:pPr>
        <w:spacing w:after="0"/>
        <w:ind w:left="0"/>
        <w:jc w:val="both"/>
      </w:pPr>
      <w:r>
        <w:rPr>
          <w:rFonts w:ascii="Times New Roman"/>
          <w:b w:val="false"/>
          <w:i w:val="false"/>
          <w:color w:val="000000"/>
          <w:sz w:val="28"/>
        </w:rPr>
        <w:t>
      3. Сравнительный анализ качества обучения по предметам за 5 лет (%)</w:t>
      </w:r>
      <w:r>
        <w:br/>
      </w:r>
      <w:r>
        <w:rPr>
          <w:rFonts w:ascii="Times New Roman"/>
          <w:b w:val="false"/>
          <w:i w:val="false"/>
          <w:color w:val="000000"/>
          <w:sz w:val="28"/>
        </w:rPr>
        <w:t>Анализ итоговой аттестации</w:t>
      </w:r>
    </w:p>
    <w:bookmarkEnd w:id="4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43"/>
        <w:gridCol w:w="1010"/>
        <w:gridCol w:w="5017"/>
        <w:gridCol w:w="2277"/>
        <w:gridCol w:w="2353"/>
      </w:tblGrid>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год</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Выпускников</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Аттестат с отличием</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Алтын белгi</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4" w:id="435"/>
    <w:p>
      <w:pPr>
        <w:spacing w:after="0"/>
        <w:ind w:left="0"/>
        <w:jc w:val="both"/>
      </w:pPr>
      <w:r>
        <w:rPr>
          <w:rFonts w:ascii="Times New Roman"/>
          <w:b w:val="false"/>
          <w:i w:val="false"/>
          <w:color w:val="000000"/>
          <w:sz w:val="28"/>
        </w:rPr>
        <w:t>
      Рейтинг предметов по результатам итоговой аттестации</w:t>
      </w:r>
    </w:p>
    <w:bookmarkEnd w:id="4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
        <w:gridCol w:w="939"/>
        <w:gridCol w:w="1529"/>
        <w:gridCol w:w="1021"/>
        <w:gridCol w:w="1662"/>
        <w:gridCol w:w="857"/>
        <w:gridCol w:w="1396"/>
        <w:gridCol w:w="857"/>
        <w:gridCol w:w="1396"/>
        <w:gridCol w:w="858"/>
        <w:gridCol w:w="1397"/>
      </w:tblGrid>
      <w:tr>
        <w:trPr>
          <w:trHeight w:val="30" w:hRule="atLeast"/>
        </w:trPr>
        <w:tc>
          <w:tcPr>
            <w:tcW w:w="38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20___-20__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20___-20___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20__-20__ учебный год</w:t>
            </w:r>
          </w:p>
        </w:tc>
      </w:tr>
      <w:tr>
        <w:trPr>
          <w:trHeight w:val="30" w:hRule="atLeast"/>
        </w:trPr>
        <w:tc>
          <w:tcPr>
            <w:tcW w:w="0" w:type="auto"/>
            <w:vMerge/>
            <w:tcBorders>
              <w:top w:val="nil"/>
              <w:left w:val="single" w:color="cfcfcf" w:sz="5"/>
              <w:bottom w:val="single" w:color="cfcfcf" w:sz="5"/>
              <w:right w:val="single" w:color="cfcfcf" w:sz="5"/>
            </w:tcBorders>
          </w:tcP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Успеваемость</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Успеваемость</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Успеваемость</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Успеваемость</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Успеваемость</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Качество знаний</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язык</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Русская литература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Казахская литература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Математика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 Казахстана</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по выбору</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География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Биология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Английский язык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Физика </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Всемирная история</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 предметы</w:t>
            </w:r>
          </w:p>
        </w:tc>
        <w:tc>
          <w:tcPr>
            <w:tcW w:w="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5" w:id="436"/>
    <w:p>
      <w:pPr>
        <w:spacing w:after="0"/>
        <w:ind w:left="0"/>
        <w:jc w:val="both"/>
      </w:pPr>
      <w:r>
        <w:rPr>
          <w:rFonts w:ascii="Times New Roman"/>
          <w:b w:val="false"/>
          <w:i w:val="false"/>
          <w:color w:val="000000"/>
          <w:sz w:val="28"/>
        </w:rPr>
        <w:t>
      4. Анализ участия учащихся в городских (районных, областных, республиканских) предметных олимпиадах</w:t>
      </w:r>
    </w:p>
    <w:bookmarkEnd w:id="43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3353"/>
        <w:gridCol w:w="1050"/>
        <w:gridCol w:w="1055"/>
        <w:gridCol w:w="977"/>
        <w:gridCol w:w="977"/>
        <w:gridCol w:w="977"/>
        <w:gridCol w:w="978"/>
        <w:gridCol w:w="978"/>
        <w:gridCol w:w="978"/>
      </w:tblGrid>
      <w:tr>
        <w:trPr>
          <w:trHeight w:val="30" w:hRule="atLeast"/>
        </w:trPr>
        <w:tc>
          <w:tcPr>
            <w:tcW w:w="97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год</w:t>
            </w:r>
          </w:p>
        </w:tc>
        <w:tc>
          <w:tcPr>
            <w:tcW w:w="335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Русский яз и литерат.</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Казахский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Английский язык</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Биология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1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56" w:id="437"/>
    <w:p>
      <w:pPr>
        <w:spacing w:after="0"/>
        <w:ind w:left="0"/>
        <w:jc w:val="both"/>
      </w:pPr>
      <w:r>
        <w:rPr>
          <w:rFonts w:ascii="Times New Roman"/>
          <w:b w:val="false"/>
          <w:i w:val="false"/>
          <w:color w:val="000000"/>
          <w:sz w:val="28"/>
        </w:rPr>
        <w:t>
      продолжение таблицы</w:t>
      </w:r>
    </w:p>
    <w:bookmarkEnd w:id="43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52"/>
        <w:gridCol w:w="2924"/>
        <w:gridCol w:w="852"/>
        <w:gridCol w:w="852"/>
        <w:gridCol w:w="852"/>
        <w:gridCol w:w="852"/>
        <w:gridCol w:w="426"/>
        <w:gridCol w:w="426"/>
        <w:gridCol w:w="852"/>
        <w:gridCol w:w="426"/>
        <w:gridCol w:w="426"/>
        <w:gridCol w:w="853"/>
        <w:gridCol w:w="426"/>
        <w:gridCol w:w="427"/>
        <w:gridCol w:w="854"/>
      </w:tblGrid>
      <w:tr>
        <w:trPr>
          <w:trHeight w:val="30" w:hRule="atLeast"/>
        </w:trPr>
        <w:tc>
          <w:tcPr>
            <w:tcW w:w="8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Учебный год</w:t>
            </w:r>
          </w:p>
        </w:tc>
        <w:tc>
          <w:tcPr>
            <w:tcW w:w="292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Класс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Химия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География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История</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детей</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Призовые месте</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8-12</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5-11</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59" w:id="438"/>
    <w:p>
      <w:pPr>
        <w:spacing w:after="0"/>
        <w:ind w:left="0"/>
        <w:jc w:val="left"/>
      </w:pPr>
      <w:r>
        <w:rPr>
          <w:rFonts w:ascii="Times New Roman"/>
          <w:b/>
          <w:i w:val="false"/>
          <w:color w:val="000000"/>
        </w:rPr>
        <w:t xml:space="preserve"> План внутришкольного контроля</w:t>
      </w:r>
      <w:r>
        <w:br/>
      </w:r>
      <w:r>
        <w:rPr>
          <w:rFonts w:ascii="Times New Roman"/>
          <w:b/>
          <w:i w:val="false"/>
          <w:color w:val="000000"/>
        </w:rPr>
        <w:t>на ________ учебный год</w:t>
      </w:r>
    </w:p>
    <w:bookmarkEnd w:id="43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65"/>
        <w:gridCol w:w="1165"/>
        <w:gridCol w:w="1165"/>
        <w:gridCol w:w="1165"/>
        <w:gridCol w:w="1166"/>
        <w:gridCol w:w="1166"/>
        <w:gridCol w:w="1166"/>
        <w:gridCol w:w="1166"/>
        <w:gridCol w:w="1166"/>
        <w:gridCol w:w="1810"/>
      </w:tblGrid>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0" w:id="439"/>
          <w:p>
            <w:pPr>
              <w:spacing w:after="20"/>
              <w:ind w:left="20"/>
              <w:jc w:val="both"/>
            </w:pPr>
            <w:r>
              <w:rPr>
                <w:rFonts w:ascii="Times New Roman"/>
                <w:b w:val="false"/>
                <w:i w:val="false"/>
                <w:color w:val="000000"/>
                <w:sz w:val="20"/>
              </w:rPr>
              <w:t>
Тема</w:t>
            </w:r>
            <w:r>
              <w:br/>
            </w:r>
            <w:r>
              <w:rPr>
                <w:rFonts w:ascii="Times New Roman"/>
                <w:b w:val="false"/>
                <w:i w:val="false"/>
                <w:color w:val="000000"/>
                <w:sz w:val="20"/>
              </w:rPr>
              <w:t>
проверки</w:t>
            </w:r>
          </w:p>
          <w:bookmarkEnd w:id="439"/>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1" w:id="440"/>
          <w:p>
            <w:pPr>
              <w:spacing w:after="20"/>
              <w:ind w:left="20"/>
              <w:jc w:val="both"/>
            </w:pPr>
            <w:r>
              <w:rPr>
                <w:rFonts w:ascii="Times New Roman"/>
                <w:b w:val="false"/>
                <w:i w:val="false"/>
                <w:color w:val="000000"/>
                <w:sz w:val="20"/>
              </w:rPr>
              <w:t xml:space="preserve">
Цель </w:t>
            </w:r>
            <w:r>
              <w:br/>
            </w:r>
            <w:r>
              <w:rPr>
                <w:rFonts w:ascii="Times New Roman"/>
                <w:b w:val="false"/>
                <w:i w:val="false"/>
                <w:color w:val="000000"/>
                <w:sz w:val="20"/>
              </w:rPr>
              <w:t>
проверки</w:t>
            </w:r>
          </w:p>
          <w:bookmarkEnd w:id="440"/>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2" w:id="441"/>
          <w:p>
            <w:pPr>
              <w:spacing w:after="20"/>
              <w:ind w:left="20"/>
              <w:jc w:val="both"/>
            </w:pPr>
            <w:r>
              <w:rPr>
                <w:rFonts w:ascii="Times New Roman"/>
                <w:b w:val="false"/>
                <w:i w:val="false"/>
                <w:color w:val="000000"/>
                <w:sz w:val="20"/>
              </w:rPr>
              <w:t>
Объект</w:t>
            </w:r>
            <w:r>
              <w:br/>
            </w:r>
            <w:r>
              <w:rPr>
                <w:rFonts w:ascii="Times New Roman"/>
                <w:b w:val="false"/>
                <w:i w:val="false"/>
                <w:color w:val="000000"/>
                <w:sz w:val="20"/>
              </w:rPr>
              <w:t>
контроля</w:t>
            </w:r>
          </w:p>
          <w:bookmarkEnd w:id="441"/>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3" w:id="442"/>
          <w:p>
            <w:pPr>
              <w:spacing w:after="20"/>
              <w:ind w:left="20"/>
              <w:jc w:val="both"/>
            </w:pPr>
            <w:r>
              <w:rPr>
                <w:rFonts w:ascii="Times New Roman"/>
                <w:b w:val="false"/>
                <w:i w:val="false"/>
                <w:color w:val="000000"/>
                <w:sz w:val="20"/>
              </w:rPr>
              <w:t>
Субъекты</w:t>
            </w:r>
            <w:r>
              <w:br/>
            </w:r>
            <w:r>
              <w:rPr>
                <w:rFonts w:ascii="Times New Roman"/>
                <w:b w:val="false"/>
                <w:i w:val="false"/>
                <w:color w:val="000000"/>
                <w:sz w:val="20"/>
              </w:rPr>
              <w:t>
контроля</w:t>
            </w:r>
          </w:p>
          <w:bookmarkEnd w:id="442"/>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4" w:id="443"/>
          <w:p>
            <w:pPr>
              <w:spacing w:after="20"/>
              <w:ind w:left="20"/>
              <w:jc w:val="both"/>
            </w:pPr>
            <w:r>
              <w:rPr>
                <w:rFonts w:ascii="Times New Roman"/>
                <w:b w:val="false"/>
                <w:i w:val="false"/>
                <w:color w:val="000000"/>
                <w:sz w:val="20"/>
              </w:rPr>
              <w:t xml:space="preserve">
Вид </w:t>
            </w:r>
            <w:r>
              <w:br/>
            </w:r>
            <w:r>
              <w:rPr>
                <w:rFonts w:ascii="Times New Roman"/>
                <w:b w:val="false"/>
                <w:i w:val="false"/>
                <w:color w:val="000000"/>
                <w:sz w:val="20"/>
              </w:rPr>
              <w:t>
контроля</w:t>
            </w:r>
          </w:p>
          <w:bookmarkEnd w:id="443"/>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5" w:id="444"/>
          <w:p>
            <w:pPr>
              <w:spacing w:after="20"/>
              <w:ind w:left="20"/>
              <w:jc w:val="both"/>
            </w:pPr>
            <w:r>
              <w:rPr>
                <w:rFonts w:ascii="Times New Roman"/>
                <w:b w:val="false"/>
                <w:i w:val="false"/>
                <w:color w:val="000000"/>
                <w:sz w:val="20"/>
              </w:rPr>
              <w:t>
Формы</w:t>
            </w:r>
            <w:r>
              <w:br/>
            </w:r>
            <w:r>
              <w:rPr>
                <w:rFonts w:ascii="Times New Roman"/>
                <w:b w:val="false"/>
                <w:i w:val="false"/>
                <w:color w:val="000000"/>
                <w:sz w:val="20"/>
              </w:rPr>
              <w:t>
контроля</w:t>
            </w:r>
          </w:p>
          <w:bookmarkEnd w:id="444"/>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6" w:id="445"/>
          <w:p>
            <w:pPr>
              <w:spacing w:after="20"/>
              <w:ind w:left="20"/>
              <w:jc w:val="both"/>
            </w:pPr>
            <w:r>
              <w:rPr>
                <w:rFonts w:ascii="Times New Roman"/>
                <w:b w:val="false"/>
                <w:i w:val="false"/>
                <w:color w:val="000000"/>
                <w:sz w:val="20"/>
              </w:rPr>
              <w:t>
Методы</w:t>
            </w:r>
            <w:r>
              <w:br/>
            </w:r>
            <w:r>
              <w:rPr>
                <w:rFonts w:ascii="Times New Roman"/>
                <w:b w:val="false"/>
                <w:i w:val="false"/>
                <w:color w:val="000000"/>
                <w:sz w:val="20"/>
              </w:rPr>
              <w:t>
контроля</w:t>
            </w:r>
          </w:p>
          <w:bookmarkEnd w:id="445"/>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567" w:id="446"/>
          <w:p>
            <w:pPr>
              <w:spacing w:after="20"/>
              <w:ind w:left="20"/>
              <w:jc w:val="both"/>
            </w:pPr>
            <w:r>
              <w:rPr>
                <w:rFonts w:ascii="Times New Roman"/>
                <w:b w:val="false"/>
                <w:i w:val="false"/>
                <w:color w:val="000000"/>
                <w:sz w:val="20"/>
              </w:rPr>
              <w:t>
Ответст</w:t>
            </w:r>
            <w:r>
              <w:br/>
            </w:r>
            <w:r>
              <w:rPr>
                <w:rFonts w:ascii="Times New Roman"/>
                <w:b w:val="false"/>
                <w:i w:val="false"/>
                <w:color w:val="000000"/>
                <w:sz w:val="20"/>
              </w:rPr>
              <w:t>
венные</w:t>
            </w:r>
          </w:p>
          <w:bookmarkEnd w:id="446"/>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обеспечением прав ребенка на получение качественного образования</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ведением школьной документации</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состоянием научно-методического обеспечения УВП</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обеспечением базового и дополнительного образования</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состоянием школьной воспитательной работы</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 за качеством психолого-педагогического сопровождения УВП</w:t>
            </w:r>
          </w:p>
        </w:tc>
      </w:tr>
      <w:tr>
        <w:trPr>
          <w:trHeight w:val="30" w:hRule="atLeast"/>
        </w:trPr>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0" w:id="447"/>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Книга регистрации приказов для организаций среднего образования</w:t>
      </w:r>
    </w:p>
    <w:bookmarkEnd w:id="447"/>
    <w:bookmarkStart w:name="z571" w:id="448"/>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Книга начата в _______________ году Книга окончена в _____________ году</w:t>
      </w:r>
    </w:p>
    <w:bookmarkEnd w:id="448"/>
    <w:bookmarkStart w:name="z572" w:id="449"/>
    <w:p>
      <w:pPr>
        <w:spacing w:after="0"/>
        <w:ind w:left="0"/>
        <w:jc w:val="both"/>
      </w:pPr>
      <w:r>
        <w:rPr>
          <w:rFonts w:ascii="Times New Roman"/>
          <w:b w:val="false"/>
          <w:i w:val="false"/>
          <w:color w:val="000000"/>
          <w:sz w:val="28"/>
        </w:rPr>
        <w:t>
      Примечание: Книга регистрации приказов организации среднего образования (далее –</w:t>
      </w:r>
      <w:r>
        <w:br/>
      </w:r>
      <w:r>
        <w:rPr>
          <w:rFonts w:ascii="Times New Roman"/>
          <w:b w:val="false"/>
          <w:i w:val="false"/>
          <w:color w:val="000000"/>
          <w:sz w:val="28"/>
        </w:rPr>
        <w:t>Книга) ведется по основной деятельности, по личному составу и по движению обучающихся.</w:t>
      </w:r>
    </w:p>
    <w:bookmarkEnd w:id="4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87"/>
        <w:gridCol w:w="1179"/>
        <w:gridCol w:w="1179"/>
        <w:gridCol w:w="1179"/>
        <w:gridCol w:w="7076"/>
      </w:tblGrid>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приказа</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издания</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Название приказа</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Кем подписан (Ф.И.О. (при его наличии), должность</w:t>
            </w:r>
          </w:p>
        </w:tc>
      </w:tr>
      <w:tr>
        <w:trPr>
          <w:trHeight w:val="30" w:hRule="atLeast"/>
        </w:trPr>
        <w:tc>
          <w:tcPr>
            <w:tcW w:w="1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3" w:id="450"/>
    <w:p>
      <w:pPr>
        <w:spacing w:after="0"/>
        <w:ind w:left="0"/>
        <w:jc w:val="both"/>
      </w:pPr>
      <w:r>
        <w:rPr>
          <w:rFonts w:ascii="Times New Roman"/>
          <w:b w:val="false"/>
          <w:i w:val="false"/>
          <w:color w:val="000000"/>
          <w:sz w:val="28"/>
        </w:rPr>
        <w:t>
      Книга постранично пронумеровывается, прошнуровывается, скрепляется подписью директора и печатью организации среднего образования. Книга при подключении организации среднего образования к электронной системе заполняется только в электронном формате, заполнение ее в бумажном варианте не требуется.</w:t>
      </w:r>
    </w:p>
    <w:bookmarkEnd w:id="45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19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76" w:id="451"/>
    <w:p>
      <w:pPr>
        <w:spacing w:after="0"/>
        <w:ind w:left="0"/>
        <w:jc w:val="left"/>
      </w:pPr>
      <w:r>
        <w:rPr>
          <w:rFonts w:ascii="Times New Roman"/>
          <w:b/>
          <w:i w:val="false"/>
          <w:color w:val="000000"/>
        </w:rPr>
        <w:t xml:space="preserve"> Министерство образования и науки Республики Казахстан</w:t>
      </w:r>
    </w:p>
    <w:bookmarkEnd w:id="451"/>
    <w:bookmarkStart w:name="z577" w:id="452"/>
    <w:p>
      <w:pPr>
        <w:spacing w:after="0"/>
        <w:ind w:left="0"/>
        <w:jc w:val="left"/>
      </w:pPr>
      <w:r>
        <w:rPr>
          <w:rFonts w:ascii="Times New Roman"/>
          <w:b/>
          <w:i w:val="false"/>
          <w:color w:val="000000"/>
        </w:rPr>
        <w:t xml:space="preserve"> Книга протоколов педагогического совета для организаций среднего образования</w:t>
      </w:r>
    </w:p>
    <w:bookmarkEnd w:id="452"/>
    <w:bookmarkStart w:name="z578" w:id="453"/>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Книга начата в _______________ году Книга окончена в _____________ году</w:t>
      </w:r>
    </w:p>
    <w:bookmarkEnd w:id="453"/>
    <w:bookmarkStart w:name="z579" w:id="454"/>
    <w:p>
      <w:pPr>
        <w:spacing w:after="0"/>
        <w:ind w:left="0"/>
        <w:jc w:val="both"/>
      </w:pPr>
      <w:r>
        <w:rPr>
          <w:rFonts w:ascii="Times New Roman"/>
          <w:b w:val="false"/>
          <w:i w:val="false"/>
          <w:color w:val="000000"/>
          <w:sz w:val="28"/>
        </w:rPr>
        <w:t>
      Протокол № Заседания (совещания, собрания)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(дата проведения указывается полностью)</w:t>
      </w:r>
      <w:r>
        <w:br/>
      </w:r>
      <w:r>
        <w:rPr>
          <w:rFonts w:ascii="Times New Roman"/>
          <w:b w:val="false"/>
          <w:i w:val="false"/>
          <w:color w:val="000000"/>
          <w:sz w:val="28"/>
        </w:rPr>
        <w:t>Присутствовали: (фамилии, имена и отчества (при его наличии) указываются полностью)</w:t>
      </w:r>
      <w:r>
        <w:br/>
      </w:r>
      <w:r>
        <w:rPr>
          <w:rFonts w:ascii="Times New Roman"/>
          <w:b w:val="false"/>
          <w:i w:val="false"/>
          <w:color w:val="000000"/>
          <w:sz w:val="28"/>
        </w:rPr>
        <w:t>Повестка дня:</w:t>
      </w:r>
      <w:r>
        <w:br/>
      </w:r>
      <w:r>
        <w:rPr>
          <w:rFonts w:ascii="Times New Roman"/>
          <w:b w:val="false"/>
          <w:i w:val="false"/>
          <w:color w:val="000000"/>
          <w:sz w:val="28"/>
        </w:rPr>
        <w:t>1. Слушали: 1. Наименование рассмотренного вопроса.</w:t>
      </w:r>
      <w:r>
        <w:br/>
      </w:r>
      <w:r>
        <w:rPr>
          <w:rFonts w:ascii="Times New Roman"/>
          <w:b w:val="false"/>
          <w:i w:val="false"/>
          <w:color w:val="000000"/>
          <w:sz w:val="28"/>
        </w:rPr>
        <w:t>2. Выступили: 1. (Ф.И.О. (при его наличии) выступивших и краткое содержание</w:t>
      </w:r>
      <w:r>
        <w:br/>
      </w:r>
      <w:r>
        <w:rPr>
          <w:rFonts w:ascii="Times New Roman"/>
          <w:b w:val="false"/>
          <w:i w:val="false"/>
          <w:color w:val="000000"/>
          <w:sz w:val="28"/>
        </w:rPr>
        <w:t>выступлений.</w:t>
      </w:r>
      <w:r>
        <w:br/>
      </w:r>
      <w:r>
        <w:rPr>
          <w:rFonts w:ascii="Times New Roman"/>
          <w:b w:val="false"/>
          <w:i w:val="false"/>
          <w:color w:val="000000"/>
          <w:sz w:val="28"/>
        </w:rPr>
        <w:t>3. Постановили: 1. Решение, принятое по данному вопросу</w:t>
      </w:r>
    </w:p>
    <w:bookmarkEnd w:id="454"/>
    <w:bookmarkStart w:name="z580" w:id="455"/>
    <w:p>
      <w:pPr>
        <w:spacing w:after="0"/>
        <w:ind w:left="0"/>
        <w:jc w:val="both"/>
      </w:pPr>
      <w:r>
        <w:rPr>
          <w:rFonts w:ascii="Times New Roman"/>
          <w:b w:val="false"/>
          <w:i w:val="false"/>
          <w:color w:val="000000"/>
          <w:sz w:val="28"/>
        </w:rPr>
        <w:t>
      Председатель _____________ (Ф.И.О. (при его наличии)</w:t>
      </w:r>
    </w:p>
    <w:bookmarkEnd w:id="455"/>
    <w:bookmarkStart w:name="z581" w:id="456"/>
    <w:p>
      <w:pPr>
        <w:spacing w:after="0"/>
        <w:ind w:left="0"/>
        <w:jc w:val="both"/>
      </w:pPr>
      <w:r>
        <w:rPr>
          <w:rFonts w:ascii="Times New Roman"/>
          <w:b w:val="false"/>
          <w:i w:val="false"/>
          <w:color w:val="000000"/>
          <w:sz w:val="28"/>
        </w:rPr>
        <w:t>
      Секретарь ________________ (Ф.И.О. (при его наличии)</w:t>
      </w:r>
    </w:p>
    <w:bookmarkEnd w:id="456"/>
    <w:bookmarkStart w:name="z582" w:id="457"/>
    <w:p>
      <w:pPr>
        <w:spacing w:after="0"/>
        <w:ind w:left="0"/>
        <w:jc w:val="both"/>
      </w:pPr>
      <w:r>
        <w:rPr>
          <w:rFonts w:ascii="Times New Roman"/>
          <w:b w:val="false"/>
          <w:i w:val="false"/>
          <w:color w:val="000000"/>
          <w:sz w:val="28"/>
        </w:rPr>
        <w:t>
      Примечание: Книга протоколов педагогического совета организации среднего</w:t>
      </w:r>
      <w:r>
        <w:br/>
      </w:r>
      <w:r>
        <w:rPr>
          <w:rFonts w:ascii="Times New Roman"/>
          <w:b w:val="false"/>
          <w:i w:val="false"/>
          <w:color w:val="000000"/>
          <w:sz w:val="28"/>
        </w:rPr>
        <w:t>образования (далее – Книга протоколов) ведется во всех организациях среднего образования,</w:t>
      </w:r>
      <w:r>
        <w:br/>
      </w:r>
      <w:r>
        <w:rPr>
          <w:rFonts w:ascii="Times New Roman"/>
          <w:b w:val="false"/>
          <w:i w:val="false"/>
          <w:color w:val="000000"/>
          <w:sz w:val="28"/>
        </w:rPr>
        <w:t>где фиксируется ход обсуждения вопросов, выносимых на педагогический совет,</w:t>
      </w:r>
      <w:r>
        <w:br/>
      </w:r>
      <w:r>
        <w:rPr>
          <w:rFonts w:ascii="Times New Roman"/>
          <w:b w:val="false"/>
          <w:i w:val="false"/>
          <w:color w:val="000000"/>
          <w:sz w:val="28"/>
        </w:rPr>
        <w:t>предложения и замечания членов педагогического совета.</w:t>
      </w:r>
    </w:p>
    <w:bookmarkEnd w:id="457"/>
    <w:bookmarkStart w:name="z583" w:id="458"/>
    <w:p>
      <w:pPr>
        <w:spacing w:after="0"/>
        <w:ind w:left="0"/>
        <w:jc w:val="both"/>
      </w:pPr>
      <w:r>
        <w:rPr>
          <w:rFonts w:ascii="Times New Roman"/>
          <w:b w:val="false"/>
          <w:i w:val="false"/>
          <w:color w:val="000000"/>
          <w:sz w:val="28"/>
        </w:rPr>
        <w:t>
      Книга протоколов пронумеровывается, прошнуровывается, скрепляется подписью</w:t>
      </w:r>
      <w:r>
        <w:br/>
      </w:r>
      <w:r>
        <w:rPr>
          <w:rFonts w:ascii="Times New Roman"/>
          <w:b w:val="false"/>
          <w:i w:val="false"/>
          <w:color w:val="000000"/>
          <w:sz w:val="28"/>
        </w:rPr>
        <w:t>директора и печатью организации среднего образования.</w:t>
      </w:r>
    </w:p>
    <w:bookmarkEnd w:id="458"/>
    <w:bookmarkStart w:name="z584" w:id="459"/>
    <w:p>
      <w:pPr>
        <w:spacing w:after="0"/>
        <w:ind w:left="0"/>
        <w:jc w:val="both"/>
      </w:pPr>
      <w:r>
        <w:rPr>
          <w:rFonts w:ascii="Times New Roman"/>
          <w:b w:val="false"/>
          <w:i w:val="false"/>
          <w:color w:val="000000"/>
          <w:sz w:val="28"/>
        </w:rPr>
        <w:t>
      Книга протоколов при подключении организации образования к электронной системе</w:t>
      </w:r>
      <w:r>
        <w:br/>
      </w:r>
      <w:r>
        <w:rPr>
          <w:rFonts w:ascii="Times New Roman"/>
          <w:b w:val="false"/>
          <w:i w:val="false"/>
          <w:color w:val="000000"/>
          <w:sz w:val="28"/>
        </w:rPr>
        <w:t>заполняется только в электронном формате, заполнение ее в бумажном варианте</w:t>
      </w:r>
      <w:r>
        <w:br/>
      </w:r>
      <w:r>
        <w:rPr>
          <w:rFonts w:ascii="Times New Roman"/>
          <w:b w:val="false"/>
          <w:i w:val="false"/>
          <w:color w:val="000000"/>
          <w:sz w:val="28"/>
        </w:rPr>
        <w:t>не требуется.</w:t>
      </w:r>
    </w:p>
    <w:bookmarkEnd w:id="45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20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7" w:id="460"/>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Книга учета личного состава педагогов для организаций среднего образования</w:t>
      </w:r>
    </w:p>
    <w:bookmarkEnd w:id="460"/>
    <w:bookmarkStart w:name="z588" w:id="461"/>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Книга начата в _______________ году Книга окончена в _____________ году (левая сторона)</w:t>
      </w:r>
    </w:p>
    <w:bookmarkEnd w:id="4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8"/>
        <w:gridCol w:w="3703"/>
        <w:gridCol w:w="1005"/>
        <w:gridCol w:w="1005"/>
        <w:gridCol w:w="1005"/>
        <w:gridCol w:w="4544"/>
      </w:tblGrid>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должность</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рождения</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(учебное заведение, факультет, специальность, № диплома, когда окончил)</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89" w:id="462"/>
    <w:p>
      <w:pPr>
        <w:spacing w:after="0"/>
        <w:ind w:left="0"/>
        <w:jc w:val="both"/>
      </w:pPr>
      <w:r>
        <w:rPr>
          <w:rFonts w:ascii="Times New Roman"/>
          <w:b w:val="false"/>
          <w:i w:val="false"/>
          <w:color w:val="000000"/>
          <w:sz w:val="28"/>
        </w:rPr>
        <w:t>
      До конца страницы (30 строк)</w:t>
      </w:r>
      <w:r>
        <w:br/>
      </w:r>
      <w:r>
        <w:rPr>
          <w:rFonts w:ascii="Times New Roman"/>
          <w:b w:val="false"/>
          <w:i w:val="false"/>
          <w:color w:val="000000"/>
          <w:sz w:val="28"/>
        </w:rPr>
        <w:t>(правая сторона)</w:t>
      </w:r>
    </w:p>
    <w:bookmarkEnd w:id="46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5"/>
        <w:gridCol w:w="693"/>
        <w:gridCol w:w="2237"/>
        <w:gridCol w:w="2816"/>
        <w:gridCol w:w="1465"/>
        <w:gridCol w:w="1466"/>
        <w:gridCol w:w="1077"/>
        <w:gridCol w:w="1081"/>
      </w:tblGrid>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Когда и какие курсы повышения квалификации окончил</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 предмет преподает</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 педагогической работы при поступлении в данную организацию среднего образования</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какого времени работает в данной организации среднего образования, номер приказа, дата</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прохождения аттестации, заключение аттестационной комиссии</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Награды, персональное звание, ученая степень</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телефон</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Отметка о выбытии причины выбытия</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0" w:id="463"/>
    <w:p>
      <w:pPr>
        <w:spacing w:after="0"/>
        <w:ind w:left="0"/>
        <w:jc w:val="both"/>
      </w:pPr>
      <w:r>
        <w:rPr>
          <w:rFonts w:ascii="Times New Roman"/>
          <w:b w:val="false"/>
          <w:i w:val="false"/>
          <w:color w:val="000000"/>
          <w:sz w:val="28"/>
        </w:rPr>
        <w:t>
      До конца страницы (30 строк)</w:t>
      </w:r>
      <w:r>
        <w:br/>
      </w:r>
      <w:r>
        <w:rPr>
          <w:rFonts w:ascii="Times New Roman"/>
          <w:b w:val="false"/>
          <w:i w:val="false"/>
          <w:color w:val="000000"/>
          <w:sz w:val="28"/>
        </w:rPr>
        <w:t>Примечание: Книга учета личного состава педагогов организации среднего образования (далее – Книга учета) ведется во всех организациях среднего образования.</w:t>
      </w:r>
      <w:r>
        <w:br/>
      </w:r>
      <w:r>
        <w:rPr>
          <w:rFonts w:ascii="Times New Roman"/>
          <w:b w:val="false"/>
          <w:i w:val="false"/>
          <w:color w:val="000000"/>
          <w:sz w:val="28"/>
        </w:rPr>
        <w:t>Вновь поступившие педагоги записываются в порядке последующих номеров.</w:t>
      </w:r>
      <w:r>
        <w:br/>
      </w:r>
      <w:r>
        <w:rPr>
          <w:rFonts w:ascii="Times New Roman"/>
          <w:b w:val="false"/>
          <w:i w:val="false"/>
          <w:color w:val="000000"/>
          <w:sz w:val="28"/>
        </w:rPr>
        <w:t>На развернутой странице записывается не более 10 человек.</w:t>
      </w:r>
      <w:r>
        <w:br/>
      </w:r>
      <w:r>
        <w:rPr>
          <w:rFonts w:ascii="Times New Roman"/>
          <w:b w:val="false"/>
          <w:i w:val="false"/>
          <w:color w:val="000000"/>
          <w:sz w:val="28"/>
        </w:rPr>
        <w:t>Записи в Книге учета документально обосновываются.</w:t>
      </w:r>
      <w:r>
        <w:br/>
      </w:r>
      <w:r>
        <w:rPr>
          <w:rFonts w:ascii="Times New Roman"/>
          <w:b w:val="false"/>
          <w:i w:val="false"/>
          <w:color w:val="000000"/>
          <w:sz w:val="28"/>
        </w:rPr>
        <w:t>Книга учета пронумеровывается, прошнуровывается, скрепляется подписью</w:t>
      </w:r>
      <w:r>
        <w:br/>
      </w:r>
      <w:r>
        <w:rPr>
          <w:rFonts w:ascii="Times New Roman"/>
          <w:b w:val="false"/>
          <w:i w:val="false"/>
          <w:color w:val="000000"/>
          <w:sz w:val="28"/>
        </w:rPr>
        <w:t>директора и печатью организации среднего образования.</w:t>
      </w:r>
      <w:r>
        <w:br/>
      </w:r>
      <w:r>
        <w:rPr>
          <w:rFonts w:ascii="Times New Roman"/>
          <w:b w:val="false"/>
          <w:i w:val="false"/>
          <w:color w:val="000000"/>
          <w:sz w:val="28"/>
        </w:rPr>
        <w:t>Книга учета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bookmarkEnd w:id="4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21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3" w:id="464"/>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Алфавитная книга записи обучающихся для организаций среднего образования</w:t>
      </w:r>
    </w:p>
    <w:bookmarkEnd w:id="464"/>
    <w:bookmarkStart w:name="z594" w:id="465"/>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Книга начата в _______________ году Книга окончена в _____________ году</w:t>
      </w:r>
      <w:r>
        <w:br/>
      </w:r>
      <w:r>
        <w:rPr>
          <w:rFonts w:ascii="Times New Roman"/>
          <w:b w:val="false"/>
          <w:i w:val="false"/>
          <w:color w:val="000000"/>
          <w:sz w:val="28"/>
        </w:rPr>
        <w:t>Внутренние страницы книги (левая сторона)</w:t>
      </w:r>
    </w:p>
    <w:bookmarkEnd w:id="4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3"/>
        <w:gridCol w:w="3869"/>
        <w:gridCol w:w="1451"/>
        <w:gridCol w:w="1135"/>
        <w:gridCol w:w="1136"/>
        <w:gridCol w:w="2083"/>
        <w:gridCol w:w="1453"/>
      </w:tblGrid>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и месяц рождения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Родной язык</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поступления в организацию среднего образования</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какой класс поступил</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5" w:id="466"/>
    <w:p>
      <w:pPr>
        <w:spacing w:after="0"/>
        <w:ind w:left="0"/>
        <w:jc w:val="both"/>
      </w:pPr>
      <w:r>
        <w:rPr>
          <w:rFonts w:ascii="Times New Roman"/>
          <w:b w:val="false"/>
          <w:i w:val="false"/>
          <w:color w:val="000000"/>
          <w:sz w:val="28"/>
        </w:rPr>
        <w:t>
      Внутренние страницы книги (правая сторона)</w:t>
      </w:r>
    </w:p>
    <w:bookmarkEnd w:id="46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7"/>
        <w:gridCol w:w="797"/>
        <w:gridCol w:w="1237"/>
        <w:gridCol w:w="1462"/>
        <w:gridCol w:w="3826"/>
        <w:gridCol w:w="2939"/>
        <w:gridCol w:w="1242"/>
      </w:tblGrid>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Адрес обучающегося</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День выезда</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какого класса выбыл</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номер приказа о выбытии</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Куда выбыл (область, город республиканского значения и столица район, организации среднего образования)</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Причины выбытия (в.т.ч. окончание организации среднего образования)</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Талоны о выдаче личного дела</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96" w:id="467"/>
    <w:p>
      <w:pPr>
        <w:spacing w:after="0"/>
        <w:ind w:left="0"/>
        <w:jc w:val="both"/>
      </w:pPr>
      <w:r>
        <w:rPr>
          <w:rFonts w:ascii="Times New Roman"/>
          <w:b w:val="false"/>
          <w:i w:val="false"/>
          <w:color w:val="000000"/>
          <w:sz w:val="28"/>
        </w:rPr>
        <w:t>
      Примечание: В алфавитную книгу записи обучающихся (далее – Алфавитная книга) записываются все обучающиеся организации среднего образования. Ежегодно книга пополняется записью обучающихся нового приема. Фамилии обучающихся в список заносятся в алфавитном порядке, независимо от классов, в котором они учатся.</w:t>
      </w:r>
      <w:r>
        <w:br/>
      </w:r>
      <w:r>
        <w:rPr>
          <w:rFonts w:ascii="Times New Roman"/>
          <w:b w:val="false"/>
          <w:i w:val="false"/>
          <w:color w:val="000000"/>
          <w:sz w:val="28"/>
        </w:rPr>
        <w:t xml:space="preserve">         Для каждой буквы алфавита отводятся отдельные страницы, и по каждой букве ведется порядковая нумерация. Порядковый номер записи обучающихся в книге является номером его личного дела.</w:t>
      </w:r>
      <w:r>
        <w:br/>
      </w:r>
      <w:r>
        <w:rPr>
          <w:rFonts w:ascii="Times New Roman"/>
          <w:b w:val="false"/>
          <w:i w:val="false"/>
          <w:color w:val="000000"/>
          <w:sz w:val="28"/>
        </w:rPr>
        <w:t xml:space="preserve">         На личном деле этот номер проставляется в виде дроби. Например, № Б/15 - означает, что обучающийся записан в алфавитной книге на букву "Б" под № 15.</w:t>
      </w:r>
      <w:r>
        <w:br/>
      </w:r>
      <w:r>
        <w:rPr>
          <w:rFonts w:ascii="Times New Roman"/>
          <w:b w:val="false"/>
          <w:i w:val="false"/>
          <w:color w:val="000000"/>
          <w:sz w:val="28"/>
        </w:rPr>
        <w:t xml:space="preserve">         Если ранее выбывший из школы обучающийся, выбытие которого оформлено приказом, возвратился в нее, то данные о нем записываются как на вновь поступившего.</w:t>
      </w:r>
      <w:r>
        <w:br/>
      </w:r>
      <w:r>
        <w:rPr>
          <w:rFonts w:ascii="Times New Roman"/>
          <w:b w:val="false"/>
          <w:i w:val="false"/>
          <w:color w:val="000000"/>
          <w:sz w:val="28"/>
        </w:rPr>
        <w:t xml:space="preserve">         В случае полного использования всех страниц продолжение записей производится в новой книге в порядке последующих номеров по каждой букве. Исправления в книге скрепляются подписью директора школы. Алфавитная книга постранично пронумеровывается, прошнуровывается, скрепляется подписью директора и печатью школы.</w:t>
      </w:r>
      <w:r>
        <w:br/>
      </w:r>
      <w:r>
        <w:rPr>
          <w:rFonts w:ascii="Times New Roman"/>
          <w:b w:val="false"/>
          <w:i w:val="false"/>
          <w:color w:val="000000"/>
          <w:sz w:val="28"/>
        </w:rPr>
        <w:t xml:space="preserve">           Алфавитная книга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bookmarkEnd w:id="46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99" w:id="468"/>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Книга учета выбывших обучающихся для организаций среднего образования</w:t>
      </w:r>
    </w:p>
    <w:bookmarkEnd w:id="468"/>
    <w:bookmarkStart w:name="z600" w:id="469"/>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город/село ____________, район ___________, область</w:t>
      </w:r>
      <w:r>
        <w:br/>
      </w:r>
      <w:r>
        <w:rPr>
          <w:rFonts w:ascii="Times New Roman"/>
          <w:b w:val="false"/>
          <w:i w:val="false"/>
          <w:color w:val="000000"/>
          <w:sz w:val="28"/>
        </w:rPr>
        <w:t>Фамилия ___________________ Фамилия _________________________</w:t>
      </w:r>
      <w:r>
        <w:br/>
      </w:r>
      <w:r>
        <w:rPr>
          <w:rFonts w:ascii="Times New Roman"/>
          <w:b w:val="false"/>
          <w:i w:val="false"/>
          <w:color w:val="000000"/>
          <w:sz w:val="28"/>
        </w:rPr>
        <w:t>Имя ____________________ Имя _________________________________ Отчество</w:t>
      </w:r>
      <w:r>
        <w:br/>
      </w:r>
      <w:r>
        <w:rPr>
          <w:rFonts w:ascii="Times New Roman"/>
          <w:b w:val="false"/>
          <w:i w:val="false"/>
          <w:color w:val="000000"/>
          <w:sz w:val="28"/>
        </w:rPr>
        <w:t>(при его наличии)_________ Отчество (при его наличии) _____ Дата рождения</w:t>
      </w:r>
      <w:r>
        <w:br/>
      </w:r>
      <w:r>
        <w:rPr>
          <w:rFonts w:ascii="Times New Roman"/>
          <w:b w:val="false"/>
          <w:i w:val="false"/>
          <w:color w:val="000000"/>
          <w:sz w:val="28"/>
        </w:rPr>
        <w:t>________________ Дата рождения __________________ Класс обучения _________________</w:t>
      </w:r>
      <w:r>
        <w:br/>
      </w:r>
      <w:r>
        <w:rPr>
          <w:rFonts w:ascii="Times New Roman"/>
          <w:b w:val="false"/>
          <w:i w:val="false"/>
          <w:color w:val="000000"/>
          <w:sz w:val="28"/>
        </w:rPr>
        <w:t>Класс обучения ___________________ Куда выбыл _________________</w:t>
      </w:r>
      <w:r>
        <w:br/>
      </w:r>
      <w:r>
        <w:rPr>
          <w:rFonts w:ascii="Times New Roman"/>
          <w:b w:val="false"/>
          <w:i w:val="false"/>
          <w:color w:val="000000"/>
          <w:sz w:val="28"/>
        </w:rPr>
        <w:t>Организации среднего образования _________________________________________________</w:t>
      </w:r>
      <w:r>
        <w:br/>
      </w:r>
      <w:r>
        <w:rPr>
          <w:rFonts w:ascii="Times New Roman"/>
          <w:b w:val="false"/>
          <w:i w:val="false"/>
          <w:color w:val="000000"/>
          <w:sz w:val="28"/>
        </w:rPr>
        <w:t xml:space="preserve">                                                                                             (наименование, адрес)</w:t>
      </w:r>
      <w:r>
        <w:br/>
      </w:r>
      <w:r>
        <w:rPr>
          <w:rFonts w:ascii="Times New Roman"/>
          <w:b w:val="false"/>
          <w:i w:val="false"/>
          <w:color w:val="000000"/>
          <w:sz w:val="28"/>
        </w:rPr>
        <w:t>________________________________________________________________________________</w:t>
      </w:r>
      <w:r>
        <w:br/>
      </w:r>
      <w:r>
        <w:rPr>
          <w:rFonts w:ascii="Times New Roman"/>
          <w:b w:val="false"/>
          <w:i w:val="false"/>
          <w:color w:val="000000"/>
          <w:sz w:val="28"/>
        </w:rPr>
        <w:t>Руководитель организации среднего образования _____________________________________</w:t>
      </w:r>
      <w:r>
        <w:br/>
      </w:r>
      <w:r>
        <w:rPr>
          <w:rFonts w:ascii="Times New Roman"/>
          <w:b w:val="false"/>
          <w:i w:val="false"/>
          <w:color w:val="000000"/>
          <w:sz w:val="28"/>
        </w:rPr>
        <w:t>(ФИО (при его наличии)) (печать организации среднего образования) "__" ______ 20___ года</w:t>
      </w:r>
      <w:r>
        <w:br/>
      </w:r>
      <w:r>
        <w:rPr>
          <w:rFonts w:ascii="Times New Roman"/>
          <w:b w:val="false"/>
          <w:i w:val="false"/>
          <w:color w:val="000000"/>
          <w:sz w:val="28"/>
        </w:rPr>
        <w:t xml:space="preserve">            Примечание: Книга учета выбывших обучающихся (далее – Книга) ведется во всех</w:t>
      </w:r>
      <w:r>
        <w:br/>
      </w:r>
      <w:r>
        <w:rPr>
          <w:rFonts w:ascii="Times New Roman"/>
          <w:b w:val="false"/>
          <w:i w:val="false"/>
          <w:color w:val="000000"/>
          <w:sz w:val="28"/>
        </w:rPr>
        <w:t>организациях среднего образования с целью учета и контроля движения обучающихся.</w:t>
      </w:r>
      <w:r>
        <w:br/>
      </w:r>
      <w:r>
        <w:rPr>
          <w:rFonts w:ascii="Times New Roman"/>
          <w:b w:val="false"/>
          <w:i w:val="false"/>
          <w:color w:val="000000"/>
          <w:sz w:val="28"/>
        </w:rPr>
        <w:t>Книга заполняется лицом, ответственным за делопроизводство. Книга постранично</w:t>
      </w:r>
      <w:r>
        <w:br/>
      </w:r>
      <w:r>
        <w:rPr>
          <w:rFonts w:ascii="Times New Roman"/>
          <w:b w:val="false"/>
          <w:i w:val="false"/>
          <w:color w:val="000000"/>
          <w:sz w:val="28"/>
        </w:rPr>
        <w:t>пронумеровывается, прошнуровывается, скрепляется подписью директора и печатью</w:t>
      </w:r>
      <w:r>
        <w:br/>
      </w:r>
      <w:r>
        <w:rPr>
          <w:rFonts w:ascii="Times New Roman"/>
          <w:b w:val="false"/>
          <w:i w:val="false"/>
          <w:color w:val="000000"/>
          <w:sz w:val="28"/>
        </w:rPr>
        <w:t>организации среднего образования. Книга при подключении организации образования к</w:t>
      </w:r>
      <w:r>
        <w:br/>
      </w:r>
      <w:r>
        <w:rPr>
          <w:rFonts w:ascii="Times New Roman"/>
          <w:b w:val="false"/>
          <w:i w:val="false"/>
          <w:color w:val="000000"/>
          <w:sz w:val="28"/>
        </w:rPr>
        <w:t>электронной системе заполняется только в электронном формате, заполнение в бумажном</w:t>
      </w:r>
      <w:r>
        <w:br/>
      </w:r>
      <w:r>
        <w:rPr>
          <w:rFonts w:ascii="Times New Roman"/>
          <w:b w:val="false"/>
          <w:i w:val="false"/>
          <w:color w:val="000000"/>
          <w:sz w:val="28"/>
        </w:rPr>
        <w:t>варианте не требуется.</w:t>
      </w:r>
    </w:p>
    <w:bookmarkEnd w:id="46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3" w:id="470"/>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Книга учета прибывших обучающихся для организаций среднего образования</w:t>
      </w:r>
    </w:p>
    <w:bookmarkEnd w:id="470"/>
    <w:bookmarkStart w:name="z604" w:id="471"/>
    <w:p>
      <w:pPr>
        <w:spacing w:after="0"/>
        <w:ind w:left="0"/>
        <w:jc w:val="both"/>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город/село _____________, район _______________, область _____________</w:t>
      </w:r>
      <w:r>
        <w:br/>
      </w:r>
      <w:r>
        <w:rPr>
          <w:rFonts w:ascii="Times New Roman"/>
          <w:b w:val="false"/>
          <w:i w:val="false"/>
          <w:color w:val="000000"/>
          <w:sz w:val="28"/>
        </w:rPr>
        <w:t>Сведения о прибывающем Открепительный талон обучающемся о прибытии обучающегося</w:t>
      </w:r>
      <w:r>
        <w:br/>
      </w:r>
      <w:r>
        <w:rPr>
          <w:rFonts w:ascii="Times New Roman"/>
          <w:b w:val="false"/>
          <w:i w:val="false"/>
          <w:color w:val="000000"/>
          <w:sz w:val="28"/>
        </w:rPr>
        <w:t>Фамилия ______________________ Фамилия _________________________</w:t>
      </w:r>
      <w:r>
        <w:br/>
      </w:r>
      <w:r>
        <w:rPr>
          <w:rFonts w:ascii="Times New Roman"/>
          <w:b w:val="false"/>
          <w:i w:val="false"/>
          <w:color w:val="000000"/>
          <w:sz w:val="28"/>
        </w:rPr>
        <w:t>Имя __________________________ Имя ______________________________</w:t>
      </w:r>
      <w:r>
        <w:br/>
      </w:r>
      <w:r>
        <w:rPr>
          <w:rFonts w:ascii="Times New Roman"/>
          <w:b w:val="false"/>
          <w:i w:val="false"/>
          <w:color w:val="000000"/>
          <w:sz w:val="28"/>
        </w:rPr>
        <w:t>Отчество (при его наличии)_________ Отчество (при его наличии) ________</w:t>
      </w:r>
      <w:r>
        <w:br/>
      </w:r>
      <w:r>
        <w:rPr>
          <w:rFonts w:ascii="Times New Roman"/>
          <w:b w:val="false"/>
          <w:i w:val="false"/>
          <w:color w:val="000000"/>
          <w:sz w:val="28"/>
        </w:rPr>
        <w:t>Дата рождения ________________ Дата рождения _____________________</w:t>
      </w:r>
      <w:r>
        <w:br/>
      </w:r>
      <w:r>
        <w:rPr>
          <w:rFonts w:ascii="Times New Roman"/>
          <w:b w:val="false"/>
          <w:i w:val="false"/>
          <w:color w:val="000000"/>
          <w:sz w:val="28"/>
        </w:rPr>
        <w:t>Класс обучения _______________ Класс обучения ______________________</w:t>
      </w:r>
      <w:r>
        <w:br/>
      </w:r>
      <w:r>
        <w:rPr>
          <w:rFonts w:ascii="Times New Roman"/>
          <w:b w:val="false"/>
          <w:i w:val="false"/>
          <w:color w:val="000000"/>
          <w:sz w:val="28"/>
        </w:rPr>
        <w:t>Куда выбыл __________________</w:t>
      </w:r>
      <w:r>
        <w:br/>
      </w:r>
      <w:r>
        <w:rPr>
          <w:rFonts w:ascii="Times New Roman"/>
          <w:b w:val="false"/>
          <w:i w:val="false"/>
          <w:color w:val="000000"/>
          <w:sz w:val="28"/>
        </w:rPr>
        <w:t>Организации среднего образования (наименование, адрес)</w:t>
      </w:r>
      <w:r>
        <w:br/>
      </w:r>
      <w:r>
        <w:rPr>
          <w:rFonts w:ascii="Times New Roman"/>
          <w:b w:val="false"/>
          <w:i w:val="false"/>
          <w:color w:val="000000"/>
          <w:sz w:val="28"/>
        </w:rPr>
        <w:t>______________________________ _____________________________________________</w:t>
      </w:r>
      <w:r>
        <w:br/>
      </w:r>
      <w:r>
        <w:rPr>
          <w:rFonts w:ascii="Times New Roman"/>
          <w:b w:val="false"/>
          <w:i w:val="false"/>
          <w:color w:val="000000"/>
          <w:sz w:val="28"/>
        </w:rPr>
        <w:t>______________________________ _____________________________________________</w:t>
      </w:r>
      <w:r>
        <w:br/>
      </w:r>
      <w:r>
        <w:rPr>
          <w:rFonts w:ascii="Times New Roman"/>
          <w:b w:val="false"/>
          <w:i w:val="false"/>
          <w:color w:val="000000"/>
          <w:sz w:val="28"/>
        </w:rPr>
        <w:t>Руководитель организации среднего образования _________________ (Ф.И.О. (при его</w:t>
      </w:r>
      <w:r>
        <w:br/>
      </w:r>
      <w:r>
        <w:rPr>
          <w:rFonts w:ascii="Times New Roman"/>
          <w:b w:val="false"/>
          <w:i w:val="false"/>
          <w:color w:val="000000"/>
          <w:sz w:val="28"/>
        </w:rPr>
        <w:t>наличии)) (печать организации среднего образования) "__"____________ 20___ года</w:t>
      </w:r>
    </w:p>
    <w:bookmarkEnd w:id="471"/>
    <w:bookmarkStart w:name="z605" w:id="472"/>
    <w:p>
      <w:pPr>
        <w:spacing w:after="0"/>
        <w:ind w:left="0"/>
        <w:jc w:val="both"/>
      </w:pPr>
      <w:r>
        <w:rPr>
          <w:rFonts w:ascii="Times New Roman"/>
          <w:b w:val="false"/>
          <w:i w:val="false"/>
          <w:color w:val="000000"/>
          <w:sz w:val="28"/>
        </w:rPr>
        <w:t>
      Примечание: Книга учета прибывших обучающихся (далее – Книга) ведется во всех</w:t>
      </w:r>
      <w:r>
        <w:br/>
      </w:r>
      <w:r>
        <w:rPr>
          <w:rFonts w:ascii="Times New Roman"/>
          <w:b w:val="false"/>
          <w:i w:val="false"/>
          <w:color w:val="000000"/>
          <w:sz w:val="28"/>
        </w:rPr>
        <w:t>организациях среднего образования с целью учета и контроля движения обучающихся.</w:t>
      </w:r>
    </w:p>
    <w:bookmarkEnd w:id="472"/>
    <w:bookmarkStart w:name="z606" w:id="473"/>
    <w:p>
      <w:pPr>
        <w:spacing w:after="0"/>
        <w:ind w:left="0"/>
        <w:jc w:val="both"/>
      </w:pPr>
      <w:r>
        <w:rPr>
          <w:rFonts w:ascii="Times New Roman"/>
          <w:b w:val="false"/>
          <w:i w:val="false"/>
          <w:color w:val="000000"/>
          <w:sz w:val="28"/>
        </w:rPr>
        <w:t>
      Книга заполняются лицом, ответственным за делопроизводство. Книга постранично</w:t>
      </w:r>
      <w:r>
        <w:br/>
      </w:r>
      <w:r>
        <w:rPr>
          <w:rFonts w:ascii="Times New Roman"/>
          <w:b w:val="false"/>
          <w:i w:val="false"/>
          <w:color w:val="000000"/>
          <w:sz w:val="28"/>
        </w:rPr>
        <w:t>пронумеровывается, прошнуровывается, скрепляется подписью директора и печатью</w:t>
      </w:r>
      <w:r>
        <w:br/>
      </w:r>
      <w:r>
        <w:rPr>
          <w:rFonts w:ascii="Times New Roman"/>
          <w:b w:val="false"/>
          <w:i w:val="false"/>
          <w:color w:val="000000"/>
          <w:sz w:val="28"/>
        </w:rPr>
        <w:t>организации среднего образования.</w:t>
      </w:r>
    </w:p>
    <w:bookmarkEnd w:id="473"/>
    <w:bookmarkStart w:name="z607" w:id="474"/>
    <w:p>
      <w:pPr>
        <w:spacing w:after="0"/>
        <w:ind w:left="0"/>
        <w:jc w:val="both"/>
      </w:pPr>
      <w:r>
        <w:rPr>
          <w:rFonts w:ascii="Times New Roman"/>
          <w:b w:val="false"/>
          <w:i w:val="false"/>
          <w:color w:val="000000"/>
          <w:sz w:val="28"/>
        </w:rPr>
        <w:t>
      Открепительный талон о прибытии обучающегося выдается несовершеннолетнему</w:t>
      </w:r>
      <w:r>
        <w:br/>
      </w:r>
      <w:r>
        <w:rPr>
          <w:rFonts w:ascii="Times New Roman"/>
          <w:b w:val="false"/>
          <w:i w:val="false"/>
          <w:color w:val="000000"/>
          <w:sz w:val="28"/>
        </w:rPr>
        <w:t>организацией среднего образования, куда он прибыл, для предъявления в организацию</w:t>
      </w:r>
      <w:r>
        <w:br/>
      </w:r>
      <w:r>
        <w:rPr>
          <w:rFonts w:ascii="Times New Roman"/>
          <w:b w:val="false"/>
          <w:i w:val="false"/>
          <w:color w:val="000000"/>
          <w:sz w:val="28"/>
        </w:rPr>
        <w:t>среднего образования независимо от типа и ведомственной принадлежности, где он</w:t>
      </w:r>
      <w:r>
        <w:br/>
      </w:r>
      <w:r>
        <w:rPr>
          <w:rFonts w:ascii="Times New Roman"/>
          <w:b w:val="false"/>
          <w:i w:val="false"/>
          <w:color w:val="000000"/>
          <w:sz w:val="28"/>
        </w:rPr>
        <w:t>обучался, и получения личного дела после предъявления открепительного талона о выбытии.</w:t>
      </w:r>
    </w:p>
    <w:bookmarkEnd w:id="474"/>
    <w:bookmarkStart w:name="z608" w:id="475"/>
    <w:p>
      <w:pPr>
        <w:spacing w:after="0"/>
        <w:ind w:left="0"/>
        <w:jc w:val="both"/>
      </w:pPr>
      <w:r>
        <w:rPr>
          <w:rFonts w:ascii="Times New Roman"/>
          <w:b w:val="false"/>
          <w:i w:val="false"/>
          <w:color w:val="000000"/>
          <w:sz w:val="28"/>
        </w:rPr>
        <w:t>
      В делах организации среднего образования находится выписка из решения акимата</w:t>
      </w:r>
      <w:r>
        <w:br/>
      </w:r>
      <w:r>
        <w:rPr>
          <w:rFonts w:ascii="Times New Roman"/>
          <w:b w:val="false"/>
          <w:i w:val="false"/>
          <w:color w:val="000000"/>
          <w:sz w:val="28"/>
        </w:rPr>
        <w:t>района, города, поселка, аула (села), аульного (сельского) округа о закреплении за данной</w:t>
      </w:r>
      <w:r>
        <w:br/>
      </w:r>
      <w:r>
        <w:rPr>
          <w:rFonts w:ascii="Times New Roman"/>
          <w:b w:val="false"/>
          <w:i w:val="false"/>
          <w:color w:val="000000"/>
          <w:sz w:val="28"/>
        </w:rPr>
        <w:t>организацией микрорайона с точным обозначением его границ, карта микрорайона.</w:t>
      </w:r>
    </w:p>
    <w:bookmarkEnd w:id="475"/>
    <w:bookmarkStart w:name="z609" w:id="476"/>
    <w:p>
      <w:pPr>
        <w:spacing w:after="0"/>
        <w:ind w:left="0"/>
        <w:jc w:val="both"/>
      </w:pPr>
      <w:r>
        <w:rPr>
          <w:rFonts w:ascii="Times New Roman"/>
          <w:b w:val="false"/>
          <w:i w:val="false"/>
          <w:color w:val="000000"/>
          <w:sz w:val="28"/>
        </w:rPr>
        <w:t>
      Книга при подключении организации образования к электронной системе заполняется</w:t>
      </w:r>
      <w:r>
        <w:br/>
      </w:r>
      <w:r>
        <w:rPr>
          <w:rFonts w:ascii="Times New Roman"/>
          <w:b w:val="false"/>
          <w:i w:val="false"/>
          <w:color w:val="000000"/>
          <w:sz w:val="28"/>
        </w:rPr>
        <w:t>только в электронном формате, заполнение в бумажном варианте не требуется.</w:t>
      </w:r>
    </w:p>
    <w:bookmarkEnd w:id="47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12" w:id="477"/>
    <w:p>
      <w:pPr>
        <w:spacing w:after="0"/>
        <w:ind w:left="0"/>
        <w:jc w:val="left"/>
      </w:pPr>
      <w:r>
        <w:rPr>
          <w:rFonts w:ascii="Times New Roman"/>
          <w:b/>
          <w:i w:val="false"/>
          <w:color w:val="000000"/>
        </w:rPr>
        <w:t xml:space="preserve"> Титульный лист</w:t>
      </w:r>
      <w:r>
        <w:br/>
      </w:r>
      <w:r>
        <w:rPr>
          <w:rFonts w:ascii="Times New Roman"/>
          <w:b/>
          <w:i w:val="false"/>
          <w:color w:val="000000"/>
        </w:rPr>
        <w:t>___________________________________________</w:t>
      </w:r>
      <w:r>
        <w:br/>
      </w:r>
      <w:r>
        <w:rPr>
          <w:rFonts w:ascii="Times New Roman"/>
          <w:b/>
          <w:i w:val="false"/>
          <w:color w:val="000000"/>
        </w:rPr>
        <w:t>(наименование организации образования)</w:t>
      </w:r>
    </w:p>
    <w:bookmarkEnd w:id="47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____________</w:t>
            </w:r>
            <w:r>
              <w:br/>
            </w:r>
            <w:r>
              <w:rPr>
                <w:rFonts w:ascii="Times New Roman"/>
                <w:b w:val="false"/>
                <w:i w:val="false"/>
                <w:color w:val="000000"/>
                <w:sz w:val="20"/>
              </w:rPr>
              <w:t>Ф.И.О. (при наличии)</w:t>
            </w:r>
            <w:r>
              <w:br/>
            </w:r>
            <w:r>
              <w:rPr>
                <w:rFonts w:ascii="Times New Roman"/>
                <w:b w:val="false"/>
                <w:i w:val="false"/>
                <w:color w:val="000000"/>
                <w:sz w:val="20"/>
              </w:rPr>
              <w:t>"____" ______20___г.</w:t>
            </w:r>
          </w:p>
        </w:tc>
      </w:tr>
    </w:tbl>
    <w:bookmarkStart w:name="z614" w:id="478"/>
    <w:p>
      <w:pPr>
        <w:spacing w:after="0"/>
        <w:ind w:left="0"/>
        <w:jc w:val="left"/>
      </w:pPr>
      <w:r>
        <w:rPr>
          <w:rFonts w:ascii="Times New Roman"/>
          <w:b/>
          <w:i w:val="false"/>
          <w:color w:val="000000"/>
        </w:rPr>
        <w:t xml:space="preserve"> План научно-методической работы для организаций среднего образования</w:t>
      </w:r>
      <w:r>
        <w:br/>
      </w:r>
      <w:r>
        <w:rPr>
          <w:rFonts w:ascii="Times New Roman"/>
          <w:b/>
          <w:i w:val="false"/>
          <w:color w:val="000000"/>
        </w:rPr>
        <w:t>на ________ учебный год</w:t>
      </w:r>
    </w:p>
    <w:bookmarkEnd w:id="478"/>
    <w:bookmarkStart w:name="z615" w:id="479"/>
    <w:p>
      <w:pPr>
        <w:spacing w:after="0"/>
        <w:ind w:left="0"/>
        <w:jc w:val="both"/>
      </w:pPr>
      <w:r>
        <w:rPr>
          <w:rFonts w:ascii="Times New Roman"/>
          <w:b w:val="false"/>
          <w:i w:val="false"/>
          <w:color w:val="000000"/>
          <w:sz w:val="28"/>
        </w:rPr>
        <w:t>
      Методическая тема школы:_____________________</w:t>
      </w:r>
      <w:r>
        <w:br/>
      </w:r>
      <w:r>
        <w:rPr>
          <w:rFonts w:ascii="Times New Roman"/>
          <w:b w:val="false"/>
          <w:i w:val="false"/>
          <w:color w:val="000000"/>
          <w:sz w:val="28"/>
        </w:rPr>
        <w:t>Цель научно-методической работы:______________</w:t>
      </w:r>
      <w:r>
        <w:br/>
      </w:r>
      <w:r>
        <w:rPr>
          <w:rFonts w:ascii="Times New Roman"/>
          <w:b w:val="false"/>
          <w:i w:val="false"/>
          <w:color w:val="000000"/>
          <w:sz w:val="28"/>
        </w:rPr>
        <w:t>Задачи научно-методической работы:____________</w:t>
      </w:r>
      <w:r>
        <w:br/>
      </w:r>
      <w:r>
        <w:rPr>
          <w:rFonts w:ascii="Times New Roman"/>
          <w:b w:val="false"/>
          <w:i w:val="false"/>
          <w:color w:val="000000"/>
          <w:sz w:val="28"/>
        </w:rPr>
        <w:t>Формы работы:_______________________________</w:t>
      </w:r>
    </w:p>
    <w:bookmarkEnd w:id="4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работы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Мероприятия</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Форма</w:t>
            </w:r>
          </w:p>
        </w:tc>
      </w:tr>
    </w:tbl>
    <w:bookmarkStart w:name="z618" w:id="480"/>
    <w:p>
      <w:pPr>
        <w:spacing w:after="0"/>
        <w:ind w:left="0"/>
        <w:jc w:val="left"/>
      </w:pPr>
      <w:r>
        <w:rPr>
          <w:rFonts w:ascii="Times New Roman"/>
          <w:b/>
          <w:i w:val="false"/>
          <w:color w:val="000000"/>
        </w:rPr>
        <w:t xml:space="preserve"> ______________________________________________</w:t>
      </w:r>
      <w:r>
        <w:br/>
      </w:r>
      <w:r>
        <w:rPr>
          <w:rFonts w:ascii="Times New Roman"/>
          <w:b/>
          <w:i w:val="false"/>
          <w:color w:val="000000"/>
        </w:rPr>
        <w:t>(наименование организации образования)</w:t>
      </w:r>
      <w:r>
        <w:br/>
      </w:r>
      <w:r>
        <w:rPr>
          <w:rFonts w:ascii="Times New Roman"/>
          <w:b/>
          <w:i w:val="false"/>
          <w:color w:val="000000"/>
        </w:rPr>
        <w:t>Рабочий учебный план для организаций среднего образования</w:t>
      </w:r>
      <w:r>
        <w:br/>
      </w:r>
      <w:r>
        <w:rPr>
          <w:rFonts w:ascii="Times New Roman"/>
          <w:b/>
          <w:i w:val="false"/>
          <w:color w:val="000000"/>
        </w:rPr>
        <w:t>на _______ учебный год</w:t>
      </w:r>
    </w:p>
    <w:bookmarkEnd w:id="4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27"/>
        <w:gridCol w:w="3882"/>
        <w:gridCol w:w="548"/>
        <w:gridCol w:w="549"/>
        <w:gridCol w:w="549"/>
        <w:gridCol w:w="549"/>
        <w:gridCol w:w="549"/>
        <w:gridCol w:w="549"/>
        <w:gridCol w:w="549"/>
        <w:gridCol w:w="549"/>
      </w:tblGrid>
      <w:tr>
        <w:trPr>
          <w:trHeight w:val="30" w:hRule="atLeast"/>
        </w:trPr>
        <w:tc>
          <w:tcPr>
            <w:tcW w:w="40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Образовательные области и учебные предметы</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Недельное количество часов по классам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10"/>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Инвариантный компонент</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Язык и литература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Математика и информатика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Естествознание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Человек и общество</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Технология и искусство</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w:t>
            </w:r>
          </w:p>
        </w:tc>
        <w:tc>
          <w:tcPr>
            <w:tcW w:w="38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Физическая культура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Инвариантная учебная нагрузка</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Элективные курсы</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Вариативный компонент</w:t>
            </w:r>
          </w:p>
        </w:tc>
        <w:tc>
          <w:tcPr>
            <w:tcW w:w="5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1" w:id="481"/>
    <w:p>
      <w:pPr>
        <w:spacing w:after="0"/>
        <w:ind w:left="0"/>
        <w:jc w:val="left"/>
      </w:pPr>
      <w:r>
        <w:rPr>
          <w:rFonts w:ascii="Times New Roman"/>
          <w:b/>
          <w:i w:val="false"/>
          <w:color w:val="000000"/>
        </w:rPr>
        <w:t xml:space="preserve"> Сведения об учебной нагрузке педагогов (тарификации) для организаций среднего образования</w:t>
      </w:r>
    </w:p>
    <w:bookmarkEnd w:id="48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1"/>
        <w:gridCol w:w="6"/>
        <w:gridCol w:w="637"/>
        <w:gridCol w:w="637"/>
        <w:gridCol w:w="638"/>
        <w:gridCol w:w="319"/>
        <w:gridCol w:w="319"/>
        <w:gridCol w:w="6"/>
        <w:gridCol w:w="774"/>
        <w:gridCol w:w="8"/>
        <w:gridCol w:w="790"/>
        <w:gridCol w:w="6"/>
        <w:gridCol w:w="6"/>
        <w:gridCol w:w="1223"/>
        <w:gridCol w:w="8"/>
        <w:gridCol w:w="790"/>
        <w:gridCol w:w="262"/>
        <w:gridCol w:w="262"/>
        <w:gridCol w:w="264"/>
        <w:gridCol w:w="1246"/>
        <w:gridCol w:w="790"/>
        <w:gridCol w:w="8"/>
        <w:gridCol w:w="8"/>
        <w:gridCol w:w="774"/>
        <w:gridCol w:w="1233"/>
        <w:gridCol w:w="15"/>
        <w:gridCol w:w="640"/>
      </w:tblGrid>
      <w:tr>
        <w:trPr>
          <w:trHeight w:val="30" w:hRule="atLeast"/>
        </w:trPr>
        <w:tc>
          <w:tcPr>
            <w:tcW w:w="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7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специальность по диплому</w:t>
            </w:r>
          </w:p>
        </w:tc>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 стаж</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 который ведется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категории по каким предметам, год присвоения и окончание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должностей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Наличие сертификата владения английским языком</w:t>
            </w:r>
          </w:p>
        </w:tc>
      </w:tr>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Доплата за квалификацию</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в неделю или на год</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 них в лицее/гимназии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Проверка тетрадей</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 по обновленному содержанию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мастер</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исследователь</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эксперт</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модератор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5-9</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10-11</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24</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Доплаты</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обновленное содержание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преподавание на английском языке</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преподавание в сельской школе</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инклюзивное образование</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другие</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26</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27</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28</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29</w:t>
            </w:r>
          </w:p>
        </w:tc>
      </w:tr>
      <w:tr>
        <w:trPr>
          <w:trHeight w:val="30" w:hRule="atLeast"/>
        </w:trPr>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2" w:id="482"/>
    <w:p>
      <w:pPr>
        <w:spacing w:after="0"/>
        <w:ind w:left="0"/>
        <w:jc w:val="both"/>
      </w:pPr>
      <w:r>
        <w:rPr>
          <w:rFonts w:ascii="Times New Roman"/>
          <w:b w:val="false"/>
          <w:i w:val="false"/>
          <w:color w:val="000000"/>
          <w:sz w:val="28"/>
        </w:rPr>
        <w:t>
      Информация о количестве штатных единиц</w:t>
      </w:r>
    </w:p>
    <w:bookmarkEnd w:id="48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97"/>
        <w:gridCol w:w="2403"/>
      </w:tblGrid>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организации:</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класс - комплектов (групп):</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обучающихся (воспитанников):</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должностей</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единиц</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Управленческий персонал</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управленческого персонала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Основной персонал</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основного персонала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Административный персонал</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административного персонала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Вспомогательный персонал</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вспомогательного персонала</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Рабочие</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и т.д.</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 рабочих</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штатных единиц</w:t>
            </w:r>
          </w:p>
        </w:tc>
        <w:tc>
          <w:tcPr>
            <w:tcW w:w="24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3" w:id="483"/>
    <w:p>
      <w:pPr>
        <w:spacing w:after="0"/>
        <w:ind w:left="0"/>
        <w:jc w:val="both"/>
      </w:pPr>
      <w:r>
        <w:rPr>
          <w:rFonts w:ascii="Times New Roman"/>
          <w:b w:val="false"/>
          <w:i w:val="false"/>
          <w:color w:val="000000"/>
          <w:sz w:val="28"/>
        </w:rPr>
        <w:t>
      Руководитель___________________(Ф.И.О. (при наличии)  (подпись)</w:t>
      </w:r>
    </w:p>
    <w:bookmarkEnd w:id="483"/>
    <w:bookmarkStart w:name="z624" w:id="484"/>
    <w:p>
      <w:pPr>
        <w:spacing w:after="0"/>
        <w:ind w:left="0"/>
        <w:jc w:val="both"/>
      </w:pPr>
      <w:r>
        <w:rPr>
          <w:rFonts w:ascii="Times New Roman"/>
          <w:b w:val="false"/>
          <w:i w:val="false"/>
          <w:color w:val="000000"/>
          <w:sz w:val="28"/>
        </w:rPr>
        <w:t xml:space="preserve">
      Наименование должностей по блокам (персонал) должны соответствовать Реестру должностей гражданских служащих в образовании, утвержденных </w:t>
      </w:r>
      <w:r>
        <w:rPr>
          <w:rFonts w:ascii="Times New Roman"/>
          <w:b w:val="false"/>
          <w:i w:val="false"/>
          <w:color w:val="000000"/>
          <w:sz w:val="28"/>
        </w:rPr>
        <w:t>приказом</w:t>
      </w:r>
      <w:r>
        <w:rPr>
          <w:rFonts w:ascii="Times New Roman"/>
          <w:b w:val="false"/>
          <w:i w:val="false"/>
          <w:color w:val="000000"/>
          <w:sz w:val="28"/>
        </w:rPr>
        <w:t xml:space="preserve"> МОН № 123 от 29 января 2016 г.</w:t>
      </w:r>
    </w:p>
    <w:bookmarkEnd w:id="4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r>
              <w:br/>
            </w:r>
            <w:r>
              <w:rPr>
                <w:rFonts w:ascii="Times New Roman"/>
                <w:b w:val="false"/>
                <w:i w:val="false"/>
                <w:color w:val="000000"/>
                <w:sz w:val="20"/>
              </w:rPr>
              <w:t>Утверждаю</w:t>
            </w:r>
            <w:r>
              <w:br/>
            </w:r>
            <w:r>
              <w:rPr>
                <w:rFonts w:ascii="Times New Roman"/>
                <w:b w:val="false"/>
                <w:i w:val="false"/>
                <w:color w:val="000000"/>
                <w:sz w:val="20"/>
              </w:rPr>
              <w:t>Руководитель ________________</w:t>
            </w:r>
            <w:r>
              <w:br/>
            </w:r>
            <w:r>
              <w:rPr>
                <w:rFonts w:ascii="Times New Roman"/>
                <w:b w:val="false"/>
                <w:i w:val="false"/>
                <w:color w:val="000000"/>
                <w:sz w:val="20"/>
              </w:rPr>
              <w:t>Ф.И.О. (при наличии)</w:t>
            </w:r>
            <w:r>
              <w:br/>
            </w:r>
            <w:r>
              <w:rPr>
                <w:rFonts w:ascii="Times New Roman"/>
                <w:b w:val="false"/>
                <w:i w:val="false"/>
                <w:color w:val="000000"/>
                <w:sz w:val="20"/>
              </w:rPr>
              <w:t>"____" ______ 20___г.</w:t>
            </w:r>
          </w:p>
        </w:tc>
      </w:tr>
    </w:tbl>
    <w:bookmarkStart w:name="z626" w:id="485"/>
    <w:p>
      <w:pPr>
        <w:spacing w:after="0"/>
        <w:ind w:left="0"/>
        <w:jc w:val="left"/>
      </w:pPr>
      <w:r>
        <w:rPr>
          <w:rFonts w:ascii="Times New Roman"/>
          <w:b/>
          <w:i w:val="false"/>
          <w:color w:val="000000"/>
        </w:rPr>
        <w:t xml:space="preserve"> Штатное расписание</w:t>
      </w:r>
      <w:r>
        <w:br/>
      </w:r>
      <w:r>
        <w:rPr>
          <w:rFonts w:ascii="Times New Roman"/>
          <w:b/>
          <w:i w:val="false"/>
          <w:color w:val="000000"/>
        </w:rPr>
        <w:t>___________________________________________</w:t>
      </w:r>
      <w:r>
        <w:br/>
      </w:r>
      <w:r>
        <w:rPr>
          <w:rFonts w:ascii="Times New Roman"/>
          <w:b/>
          <w:i w:val="false"/>
          <w:color w:val="000000"/>
        </w:rPr>
        <w:t>(наименование организации образования)</w:t>
      </w:r>
    </w:p>
    <w:bookmarkEnd w:id="48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15"/>
        <w:gridCol w:w="815"/>
        <w:gridCol w:w="815"/>
        <w:gridCol w:w="815"/>
        <w:gridCol w:w="1116"/>
        <w:gridCol w:w="1190"/>
        <w:gridCol w:w="2246"/>
        <w:gridCol w:w="815"/>
        <w:gridCol w:w="1949"/>
        <w:gridCol w:w="1724"/>
      </w:tblGrid>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Должность</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Стаж работы проект</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штатных единиц</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БДО(в тенге)</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Надбавка 10%</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заработной платы</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Среднемесячная заработная плата 1 ед.</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Налоги и другие обязательные платежи в бюджет</w:t>
            </w:r>
          </w:p>
        </w:tc>
      </w:tr>
      <w:tr>
        <w:trPr>
          <w:trHeight w:val="30" w:hRule="atLeast"/>
        </w:trPr>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7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r>
    </w:tbl>
    <w:bookmarkStart w:name="z627" w:id="486"/>
    <w:p>
      <w:pPr>
        <w:spacing w:after="0"/>
        <w:ind w:left="0"/>
        <w:jc w:val="both"/>
      </w:pPr>
      <w:r>
        <w:rPr>
          <w:rFonts w:ascii="Times New Roman"/>
          <w:b w:val="false"/>
          <w:i w:val="false"/>
          <w:color w:val="000000"/>
          <w:sz w:val="28"/>
        </w:rPr>
        <w:t>
      Заместитель руководителя ______________________</w:t>
      </w:r>
    </w:p>
    <w:bookmarkEnd w:id="486"/>
    <w:bookmarkStart w:name="z628" w:id="487"/>
    <w:p>
      <w:pPr>
        <w:spacing w:after="0"/>
        <w:ind w:left="0"/>
        <w:jc w:val="both"/>
      </w:pPr>
      <w:r>
        <w:rPr>
          <w:rFonts w:ascii="Times New Roman"/>
          <w:b w:val="false"/>
          <w:i w:val="false"/>
          <w:color w:val="000000"/>
          <w:sz w:val="28"/>
        </w:rPr>
        <w:t>
      Гл. бухгалтер _________________________________</w:t>
      </w:r>
    </w:p>
    <w:bookmarkEnd w:id="487"/>
    <w:bookmarkStart w:name="z629" w:id="488"/>
    <w:p>
      <w:pPr>
        <w:spacing w:after="0"/>
        <w:ind w:left="0"/>
        <w:jc w:val="both"/>
      </w:pPr>
      <w:r>
        <w:rPr>
          <w:rFonts w:ascii="Times New Roman"/>
          <w:b w:val="false"/>
          <w:i w:val="false"/>
          <w:color w:val="000000"/>
          <w:sz w:val="28"/>
        </w:rPr>
        <w:t>
      Гл.экономист _________________________________</w:t>
      </w:r>
    </w:p>
    <w:bookmarkEnd w:id="48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27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2" w:id="489"/>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(наименование организации образования)</w:t>
      </w:r>
      <w:r>
        <w:br/>
      </w:r>
      <w:r>
        <w:rPr>
          <w:rFonts w:ascii="Times New Roman"/>
          <w:b/>
          <w:i w:val="false"/>
          <w:color w:val="000000"/>
        </w:rPr>
        <w:t>Протокол заседания научно-методического совета для организаций среднего образования</w:t>
      </w:r>
      <w:r>
        <w:br/>
      </w:r>
      <w:r>
        <w:rPr>
          <w:rFonts w:ascii="Times New Roman"/>
          <w:b/>
          <w:i w:val="false"/>
          <w:color w:val="000000"/>
        </w:rPr>
        <w:t>№__ от "__" _______ 20__ года</w:t>
      </w:r>
    </w:p>
    <w:bookmarkEnd w:id="489"/>
    <w:bookmarkStart w:name="z633" w:id="490"/>
    <w:p>
      <w:pPr>
        <w:spacing w:after="0"/>
        <w:ind w:left="0"/>
        <w:jc w:val="both"/>
      </w:pPr>
      <w:r>
        <w:rPr>
          <w:rFonts w:ascii="Times New Roman"/>
          <w:b w:val="false"/>
          <w:i w:val="false"/>
          <w:color w:val="000000"/>
          <w:sz w:val="28"/>
        </w:rPr>
        <w:t>
      Председатель: Присутствовали: ____человек (список прилагается)</w:t>
      </w:r>
      <w:r>
        <w:br/>
      </w:r>
      <w:r>
        <w:rPr>
          <w:rFonts w:ascii="Times New Roman"/>
          <w:b w:val="false"/>
          <w:i w:val="false"/>
          <w:color w:val="000000"/>
          <w:sz w:val="28"/>
        </w:rPr>
        <w:t>Повестка дня</w:t>
      </w:r>
      <w:r>
        <w:br/>
      </w:r>
      <w:r>
        <w:rPr>
          <w:rFonts w:ascii="Times New Roman"/>
          <w:b w:val="false"/>
          <w:i w:val="false"/>
          <w:color w:val="000000"/>
          <w:sz w:val="28"/>
        </w:rPr>
        <w:t>1.Наименование рассмотренного вопроса. Ход заседания</w:t>
      </w:r>
      <w:r>
        <w:br/>
      </w:r>
      <w:r>
        <w:rPr>
          <w:rFonts w:ascii="Times New Roman"/>
          <w:b w:val="false"/>
          <w:i w:val="false"/>
          <w:color w:val="000000"/>
          <w:sz w:val="28"/>
        </w:rPr>
        <w:t>1. Слушали: 1. Наименование рассмотренного вопроса.</w:t>
      </w:r>
      <w:r>
        <w:br/>
      </w:r>
      <w:r>
        <w:rPr>
          <w:rFonts w:ascii="Times New Roman"/>
          <w:b w:val="false"/>
          <w:i w:val="false"/>
          <w:color w:val="000000"/>
          <w:sz w:val="28"/>
        </w:rPr>
        <w:t>2. Выступили: 1. (Ф.И.О. (при наличии) выступивших и краткое содержание выступлений.</w:t>
      </w:r>
      <w:r>
        <w:br/>
      </w:r>
      <w:r>
        <w:rPr>
          <w:rFonts w:ascii="Times New Roman"/>
          <w:b w:val="false"/>
          <w:i w:val="false"/>
          <w:color w:val="000000"/>
          <w:sz w:val="28"/>
        </w:rPr>
        <w:t>3. Постановили: 1. Решение, принятое по данному вопросу</w:t>
      </w:r>
    </w:p>
    <w:bookmarkEnd w:id="490"/>
    <w:bookmarkStart w:name="z634" w:id="491"/>
    <w:p>
      <w:pPr>
        <w:spacing w:after="0"/>
        <w:ind w:left="0"/>
        <w:jc w:val="both"/>
      </w:pPr>
      <w:r>
        <w:rPr>
          <w:rFonts w:ascii="Times New Roman"/>
          <w:b w:val="false"/>
          <w:i w:val="false"/>
          <w:color w:val="000000"/>
          <w:sz w:val="28"/>
        </w:rPr>
        <w:t>
      Председатель _________ (Ф.И.О. (при наличии)</w:t>
      </w:r>
    </w:p>
    <w:bookmarkEnd w:id="491"/>
    <w:bookmarkStart w:name="z635" w:id="492"/>
    <w:p>
      <w:pPr>
        <w:spacing w:after="0"/>
        <w:ind w:left="0"/>
        <w:jc w:val="both"/>
      </w:pPr>
      <w:r>
        <w:rPr>
          <w:rFonts w:ascii="Times New Roman"/>
          <w:b w:val="false"/>
          <w:i w:val="false"/>
          <w:color w:val="000000"/>
          <w:sz w:val="28"/>
        </w:rPr>
        <w:t>
      Секретарь ____________ (Ф.И.О. (при наличии)</w:t>
      </w:r>
    </w:p>
    <w:bookmarkEnd w:id="49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38" w:id="493"/>
    <w:p>
      <w:pPr>
        <w:spacing w:after="0"/>
        <w:ind w:left="0"/>
        <w:jc w:val="left"/>
      </w:pPr>
      <w:r>
        <w:rPr>
          <w:rFonts w:ascii="Times New Roman"/>
          <w:b/>
          <w:i w:val="false"/>
          <w:color w:val="000000"/>
        </w:rPr>
        <w:t xml:space="preserve"> Министерство образования и науки Республики Казахстан</w:t>
      </w:r>
    </w:p>
    <w:bookmarkEnd w:id="493"/>
    <w:bookmarkStart w:name="z639" w:id="494"/>
    <w:p>
      <w:pPr>
        <w:spacing w:after="0"/>
        <w:ind w:left="0"/>
        <w:jc w:val="left"/>
      </w:pPr>
      <w:r>
        <w:rPr>
          <w:rFonts w:ascii="Times New Roman"/>
          <w:b/>
          <w:i w:val="false"/>
          <w:color w:val="000000"/>
        </w:rPr>
        <w:t xml:space="preserve"> Журнал учета пропущенных и замещенных уроков для организаций среднего образования</w:t>
      </w:r>
    </w:p>
    <w:bookmarkEnd w:id="494"/>
    <w:bookmarkStart w:name="z640" w:id="495"/>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_____________________________________________________________________________</w:t>
      </w:r>
      <w:r>
        <w:br/>
      </w:r>
      <w:r>
        <w:rPr>
          <w:rFonts w:ascii="Times New Roman"/>
          <w:b w:val="false"/>
          <w:i w:val="false"/>
          <w:color w:val="000000"/>
          <w:sz w:val="28"/>
        </w:rPr>
        <w:t>(класс) ________________________ ___________________ учебный год (Левая сторона)</w:t>
      </w:r>
    </w:p>
    <w:bookmarkEnd w:id="495"/>
    <w:bookmarkStart w:name="z641" w:id="496"/>
    <w:p>
      <w:pPr>
        <w:spacing w:after="0"/>
        <w:ind w:left="0"/>
        <w:jc w:val="both"/>
      </w:pPr>
      <w:r>
        <w:rPr>
          <w:rFonts w:ascii="Times New Roman"/>
          <w:b w:val="false"/>
          <w:i w:val="false"/>
          <w:color w:val="000000"/>
          <w:sz w:val="28"/>
        </w:rPr>
        <w:t>
      Журнал учета пропущенных и замещенных уроков</w:t>
      </w:r>
    </w:p>
    <w:bookmarkEnd w:id="49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11"/>
        <w:gridCol w:w="1560"/>
        <w:gridCol w:w="692"/>
        <w:gridCol w:w="692"/>
        <w:gridCol w:w="6184"/>
        <w:gridCol w:w="1561"/>
      </w:tblGrid>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Дни, месяцы</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Класс</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Предмет</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 по предмету</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Причина пропуска урока</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2" w:id="497"/>
    <w:p>
      <w:pPr>
        <w:spacing w:after="0"/>
        <w:ind w:left="0"/>
        <w:jc w:val="both"/>
      </w:pPr>
      <w:r>
        <w:rPr>
          <w:rFonts w:ascii="Times New Roman"/>
          <w:b w:val="false"/>
          <w:i w:val="false"/>
          <w:color w:val="000000"/>
          <w:sz w:val="28"/>
        </w:rPr>
        <w:t>
      до конца страницы</w:t>
      </w:r>
    </w:p>
    <w:bookmarkEnd w:id="497"/>
    <w:bookmarkStart w:name="z643" w:id="498"/>
    <w:p>
      <w:pPr>
        <w:spacing w:after="0"/>
        <w:ind w:left="0"/>
        <w:jc w:val="both"/>
      </w:pPr>
      <w:r>
        <w:rPr>
          <w:rFonts w:ascii="Times New Roman"/>
          <w:b w:val="false"/>
          <w:i w:val="false"/>
          <w:color w:val="000000"/>
          <w:sz w:val="28"/>
        </w:rPr>
        <w:t>
      (правая сторона)</w:t>
      </w:r>
    </w:p>
    <w:bookmarkEnd w:id="49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5"/>
        <w:gridCol w:w="6628"/>
        <w:gridCol w:w="1466"/>
        <w:gridCol w:w="2691"/>
      </w:tblGrid>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педагога, проводившего замену урока</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замененных уроков</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педагога, проводившего замену урока</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4" w:id="499"/>
    <w:p>
      <w:pPr>
        <w:spacing w:after="0"/>
        <w:ind w:left="0"/>
        <w:jc w:val="both"/>
      </w:pPr>
      <w:r>
        <w:rPr>
          <w:rFonts w:ascii="Times New Roman"/>
          <w:b w:val="false"/>
          <w:i w:val="false"/>
          <w:color w:val="000000"/>
          <w:sz w:val="28"/>
        </w:rPr>
        <w:t>
      Примечание: Журнал учета пропущенных и замещенных уроков ведется в каждой школе заместителем директора по учебной работе школы (директором).</w:t>
      </w:r>
    </w:p>
    <w:bookmarkEnd w:id="499"/>
    <w:bookmarkStart w:name="z645" w:id="500"/>
    <w:p>
      <w:pPr>
        <w:spacing w:after="0"/>
        <w:ind w:left="0"/>
        <w:jc w:val="both"/>
      </w:pPr>
      <w:r>
        <w:rPr>
          <w:rFonts w:ascii="Times New Roman"/>
          <w:b w:val="false"/>
          <w:i w:val="false"/>
          <w:color w:val="000000"/>
          <w:sz w:val="28"/>
        </w:rPr>
        <w:t>
      Журнал учета пропущенных и замещенных уроков при подключении организации образования к электронной системе заполняется только в электронном формате, заполнение его в бумажном варианте не требуется.</w:t>
      </w:r>
    </w:p>
    <w:bookmarkEnd w:id="500"/>
    <w:bookmarkStart w:name="z646" w:id="501"/>
    <w:p>
      <w:pPr>
        <w:spacing w:after="0"/>
        <w:ind w:left="0"/>
        <w:jc w:val="both"/>
      </w:pPr>
      <w:r>
        <w:rPr>
          <w:rFonts w:ascii="Times New Roman"/>
          <w:b w:val="false"/>
          <w:i w:val="false"/>
          <w:color w:val="000000"/>
          <w:sz w:val="28"/>
        </w:rPr>
        <w:t>
      Записи производятся только на основании надлежаще оформленных документов (приказов по школе, больничных листов, записей в классных журналах и т.п.). Педагог, проводивший уроки в порядке замены, расписывается в журнале.</w:t>
      </w:r>
    </w:p>
    <w:bookmarkEnd w:id="5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29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9" w:id="502"/>
    <w:p>
      <w:pPr>
        <w:spacing w:after="0"/>
        <w:ind w:left="0"/>
        <w:jc w:val="left"/>
      </w:pPr>
      <w:r>
        <w:rPr>
          <w:rFonts w:ascii="Times New Roman"/>
          <w:b/>
          <w:i w:val="false"/>
          <w:color w:val="000000"/>
        </w:rPr>
        <w:t xml:space="preserve"> Министерство образования и науки Республики Казахстан</w:t>
      </w:r>
    </w:p>
    <w:bookmarkEnd w:id="502"/>
    <w:bookmarkStart w:name="z650" w:id="503"/>
    <w:p>
      <w:pPr>
        <w:spacing w:after="0"/>
        <w:ind w:left="0"/>
        <w:jc w:val="left"/>
      </w:pPr>
      <w:r>
        <w:rPr>
          <w:rFonts w:ascii="Times New Roman"/>
          <w:b/>
          <w:i w:val="false"/>
          <w:color w:val="000000"/>
        </w:rPr>
        <w:t xml:space="preserve"> Книга учета табелей успеваемости обучающихся для организаций среднего образования</w:t>
      </w:r>
    </w:p>
    <w:bookmarkEnd w:id="503"/>
    <w:bookmarkStart w:name="z651" w:id="504"/>
    <w:p>
      <w:pPr>
        <w:spacing w:after="0"/>
        <w:ind w:left="0"/>
        <w:jc w:val="both"/>
      </w:pPr>
      <w:r>
        <w:rPr>
          <w:rFonts w:ascii="Times New Roman"/>
          <w:b w:val="false"/>
          <w:i w:val="false"/>
          <w:color w:val="000000"/>
          <w:sz w:val="28"/>
        </w:rPr>
        <w:t>
      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(район, город (село)</w:t>
      </w:r>
      <w:r>
        <w:br/>
      </w:r>
      <w:r>
        <w:rPr>
          <w:rFonts w:ascii="Times New Roman"/>
          <w:b w:val="false"/>
          <w:i w:val="false"/>
          <w:color w:val="000000"/>
          <w:sz w:val="28"/>
        </w:rPr>
        <w:t>____________________________________________________________________________</w:t>
      </w:r>
      <w:r>
        <w:br/>
      </w:r>
      <w:r>
        <w:rPr>
          <w:rFonts w:ascii="Times New Roman"/>
          <w:b w:val="false"/>
          <w:i w:val="false"/>
          <w:color w:val="000000"/>
          <w:sz w:val="28"/>
        </w:rPr>
        <w:t xml:space="preserve">                                   (название организации среднего образования)</w:t>
      </w:r>
      <w:r>
        <w:br/>
      </w:r>
      <w:r>
        <w:rPr>
          <w:rFonts w:ascii="Times New Roman"/>
          <w:b w:val="false"/>
          <w:i w:val="false"/>
          <w:color w:val="000000"/>
          <w:sz w:val="28"/>
        </w:rPr>
        <w:t>Книга начата в _______________ году Книга окончена в _____________ году</w:t>
      </w:r>
      <w:r>
        <w:br/>
      </w:r>
      <w:r>
        <w:rPr>
          <w:rFonts w:ascii="Times New Roman"/>
          <w:b w:val="false"/>
          <w:i w:val="false"/>
          <w:color w:val="000000"/>
          <w:sz w:val="28"/>
        </w:rPr>
        <w:t>Регистрационный номер ______________________________________</w:t>
      </w:r>
      <w:r>
        <w:br/>
      </w:r>
      <w:r>
        <w:rPr>
          <w:rFonts w:ascii="Times New Roman"/>
          <w:b w:val="false"/>
          <w:i w:val="false"/>
          <w:color w:val="000000"/>
          <w:sz w:val="28"/>
        </w:rPr>
        <w:t>Дата выдачи ________________________________________________</w:t>
      </w:r>
      <w:r>
        <w:br/>
      </w:r>
      <w:r>
        <w:rPr>
          <w:rFonts w:ascii="Times New Roman"/>
          <w:b w:val="false"/>
          <w:i w:val="false"/>
          <w:color w:val="000000"/>
          <w:sz w:val="28"/>
        </w:rPr>
        <w:t>Выдал ______________________________________________________________________</w:t>
      </w:r>
      <w:r>
        <w:br/>
      </w:r>
      <w:r>
        <w:rPr>
          <w:rFonts w:ascii="Times New Roman"/>
          <w:b w:val="false"/>
          <w:i w:val="false"/>
          <w:color w:val="000000"/>
          <w:sz w:val="28"/>
        </w:rPr>
        <w:t xml:space="preserve">      (областное, городское республиканского значения и столицы, городское управление,</w:t>
      </w:r>
      <w:r>
        <w:br/>
      </w:r>
      <w:r>
        <w:rPr>
          <w:rFonts w:ascii="Times New Roman"/>
          <w:b w:val="false"/>
          <w:i w:val="false"/>
          <w:color w:val="000000"/>
          <w:sz w:val="28"/>
        </w:rPr>
        <w:t>районный (отдел) образования)</w:t>
      </w:r>
      <w:r>
        <w:br/>
      </w:r>
      <w:r>
        <w:rPr>
          <w:rFonts w:ascii="Times New Roman"/>
          <w:b w:val="false"/>
          <w:i w:val="false"/>
          <w:color w:val="000000"/>
          <w:sz w:val="28"/>
        </w:rPr>
        <w:t>Руководитель 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 "_____" ______________ 20__ г. (подпись)</w:t>
      </w:r>
      <w:r>
        <w:br/>
      </w:r>
      <w:r>
        <w:rPr>
          <w:rFonts w:ascii="Times New Roman"/>
          <w:b w:val="false"/>
          <w:i w:val="false"/>
          <w:color w:val="000000"/>
          <w:sz w:val="28"/>
        </w:rPr>
        <w:t>Получил ____________________________________________________________________</w:t>
      </w:r>
      <w:r>
        <w:br/>
      </w:r>
      <w:r>
        <w:rPr>
          <w:rFonts w:ascii="Times New Roman"/>
          <w:b w:val="false"/>
          <w:i w:val="false"/>
          <w:color w:val="000000"/>
          <w:sz w:val="28"/>
        </w:rPr>
        <w:t>(область, город республиканского значения и столица, город, район)</w:t>
      </w:r>
      <w:r>
        <w:br/>
      </w:r>
      <w:r>
        <w:rPr>
          <w:rFonts w:ascii="Times New Roman"/>
          <w:b w:val="false"/>
          <w:i w:val="false"/>
          <w:color w:val="000000"/>
          <w:sz w:val="28"/>
        </w:rPr>
        <w:t>Руководитель организации среднего образования 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_______________________________ "_____" ___________ 20__ г. (подпись)</w:t>
      </w:r>
      <w:r>
        <w:br/>
      </w:r>
      <w:r>
        <w:rPr>
          <w:rFonts w:ascii="Times New Roman"/>
          <w:b w:val="false"/>
          <w:i w:val="false"/>
          <w:color w:val="000000"/>
          <w:sz w:val="28"/>
        </w:rPr>
        <w:t>Место печати 20__/20__учебный год 1 класс</w:t>
      </w:r>
      <w:r>
        <w:br/>
      </w:r>
      <w:r>
        <w:rPr>
          <w:rFonts w:ascii="Times New Roman"/>
          <w:b w:val="false"/>
          <w:i w:val="false"/>
          <w:color w:val="000000"/>
          <w:sz w:val="28"/>
        </w:rPr>
        <w:t>Классный руководитель 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50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1"/>
        <w:gridCol w:w="3863"/>
        <w:gridCol w:w="1134"/>
        <w:gridCol w:w="1134"/>
        <w:gridCol w:w="3863"/>
        <w:gridCol w:w="1135"/>
      </w:tblGrid>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регистрации табеля</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Выбыл в другую школу (№ приказа, дата убытия)</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классного руководителя</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2" w:id="505"/>
    <w:p>
      <w:pPr>
        <w:spacing w:after="0"/>
        <w:ind w:left="0"/>
        <w:jc w:val="both"/>
      </w:pPr>
      <w:r>
        <w:rPr>
          <w:rFonts w:ascii="Times New Roman"/>
          <w:b w:val="false"/>
          <w:i w:val="false"/>
          <w:color w:val="000000"/>
          <w:sz w:val="28"/>
        </w:rPr>
        <w:t>
      Далее, до 40 строк _____ класс</w:t>
      </w:r>
      <w:r>
        <w:br/>
      </w:r>
      <w:r>
        <w:rPr>
          <w:rFonts w:ascii="Times New Roman"/>
          <w:b w:val="false"/>
          <w:i w:val="false"/>
          <w:color w:val="000000"/>
          <w:sz w:val="28"/>
        </w:rPr>
        <w:t>Классный руководитель __________________________________________________________</w:t>
      </w:r>
      <w:r>
        <w:br/>
      </w:r>
      <w:r>
        <w:rPr>
          <w:rFonts w:ascii="Times New Roman"/>
          <w:b w:val="false"/>
          <w:i w:val="false"/>
          <w:color w:val="000000"/>
          <w:sz w:val="28"/>
        </w:rPr>
        <w:t xml:space="preserve">                                                              (фамилия, имя, отчество (при его наличии))</w:t>
      </w:r>
    </w:p>
    <w:bookmarkEnd w:id="5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9"/>
        <w:gridCol w:w="4185"/>
        <w:gridCol w:w="1228"/>
        <w:gridCol w:w="1228"/>
        <w:gridCol w:w="3161"/>
        <w:gridCol w:w="1229"/>
      </w:tblGrid>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обучающегося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регистрации табеля</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53" w:id="506"/>
          <w:p>
            <w:pPr>
              <w:spacing w:after="20"/>
              <w:ind w:left="20"/>
              <w:jc w:val="both"/>
            </w:pPr>
            <w:r>
              <w:rPr>
                <w:rFonts w:ascii="Times New Roman"/>
                <w:b w:val="false"/>
                <w:i w:val="false"/>
                <w:color w:val="000000"/>
                <w:sz w:val="20"/>
              </w:rPr>
              <w:t>
Выбыл в другую</w:t>
            </w:r>
            <w:r>
              <w:br/>
            </w:r>
            <w:r>
              <w:rPr>
                <w:rFonts w:ascii="Times New Roman"/>
                <w:b w:val="false"/>
                <w:i w:val="false"/>
                <w:color w:val="000000"/>
                <w:sz w:val="20"/>
              </w:rPr>
              <w:t>
школу (№ приказа, дата убытия)</w:t>
            </w:r>
          </w:p>
          <w:bookmarkEnd w:id="506"/>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классного руководителя</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54" w:id="507"/>
    <w:p>
      <w:pPr>
        <w:spacing w:after="0"/>
        <w:ind w:left="0"/>
        <w:jc w:val="both"/>
      </w:pPr>
      <w:r>
        <w:rPr>
          <w:rFonts w:ascii="Times New Roman"/>
          <w:b w:val="false"/>
          <w:i w:val="false"/>
          <w:color w:val="000000"/>
          <w:sz w:val="28"/>
        </w:rPr>
        <w:t>
      далее, до 40 строк Выдано на начало года ____________________________________________________________________ (количество)</w:t>
      </w:r>
      <w:r>
        <w:br/>
      </w:r>
      <w:r>
        <w:rPr>
          <w:rFonts w:ascii="Times New Roman"/>
          <w:b w:val="false"/>
          <w:i w:val="false"/>
          <w:color w:val="000000"/>
          <w:sz w:val="28"/>
        </w:rPr>
        <w:t>Выдано дополнительно в течение года ___________________________________ (количество)</w:t>
      </w:r>
      <w:r>
        <w:br/>
      </w:r>
      <w:r>
        <w:rPr>
          <w:rFonts w:ascii="Times New Roman"/>
          <w:b w:val="false"/>
          <w:i w:val="false"/>
          <w:color w:val="000000"/>
          <w:sz w:val="28"/>
        </w:rPr>
        <w:t>Всего выдано ________________________________________________________ (количество)</w:t>
      </w:r>
      <w:r>
        <w:br/>
      </w:r>
      <w:r>
        <w:rPr>
          <w:rFonts w:ascii="Times New Roman"/>
          <w:b w:val="false"/>
          <w:i w:val="false"/>
          <w:color w:val="000000"/>
          <w:sz w:val="28"/>
        </w:rPr>
        <w:t>Директор организации среднего образования _________________________________________</w:t>
      </w:r>
      <w:r>
        <w:br/>
      </w:r>
      <w:r>
        <w:rPr>
          <w:rFonts w:ascii="Times New Roman"/>
          <w:b w:val="false"/>
          <w:i w:val="false"/>
          <w:color w:val="000000"/>
          <w:sz w:val="28"/>
        </w:rPr>
        <w:t>__________________________________________________ _____________________________</w:t>
      </w:r>
      <w:r>
        <w:br/>
      </w:r>
      <w:r>
        <w:rPr>
          <w:rFonts w:ascii="Times New Roman"/>
          <w:b w:val="false"/>
          <w:i w:val="false"/>
          <w:color w:val="000000"/>
          <w:sz w:val="28"/>
        </w:rPr>
        <w:t xml:space="preserve">              (фамилия, имя, отчество (при его наличии)) (подпись) Секретарь</w:t>
      </w:r>
      <w:r>
        <w:br/>
      </w:r>
      <w:r>
        <w:rPr>
          <w:rFonts w:ascii="Times New Roman"/>
          <w:b w:val="false"/>
          <w:i w:val="false"/>
          <w:color w:val="000000"/>
          <w:sz w:val="28"/>
        </w:rPr>
        <w:t>________________________________________________ _______________________________</w:t>
      </w:r>
      <w:r>
        <w:br/>
      </w:r>
      <w:r>
        <w:rPr>
          <w:rFonts w:ascii="Times New Roman"/>
          <w:b w:val="false"/>
          <w:i w:val="false"/>
          <w:color w:val="000000"/>
          <w:sz w:val="28"/>
        </w:rPr>
        <w:t xml:space="preserve">                         (фамилия, имя, отчество (при его наличии)) (подпись)</w:t>
      </w:r>
      <w:r>
        <w:br/>
      </w:r>
      <w:r>
        <w:rPr>
          <w:rFonts w:ascii="Times New Roman"/>
          <w:b w:val="false"/>
          <w:i w:val="false"/>
          <w:color w:val="000000"/>
          <w:sz w:val="28"/>
        </w:rPr>
        <w:t xml:space="preserve">            Далее на следующий учебный год</w:t>
      </w:r>
      <w:r>
        <w:br/>
      </w:r>
      <w:r>
        <w:rPr>
          <w:rFonts w:ascii="Times New Roman"/>
          <w:b w:val="false"/>
          <w:i w:val="false"/>
          <w:color w:val="000000"/>
          <w:sz w:val="28"/>
        </w:rPr>
        <w:t xml:space="preserve">           Примечание: Книга учета табелей успеваемости обучающихся ведется во всех организациях среднего образования. В табелях успеваемости обучающихся указывается регистрационный номер и хранятся в личных делах. Книга учета табелей успеваемости обучающихся при подключении организации образования к электронной системе заполняется только в электронном формате, заполнение его в бумажном варианте не допускается.</w:t>
      </w:r>
    </w:p>
    <w:bookmarkEnd w:id="50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30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57" w:id="508"/>
    <w:p>
      <w:pPr>
        <w:spacing w:after="0"/>
        <w:ind w:left="0"/>
        <w:jc w:val="left"/>
      </w:pPr>
      <w:r>
        <w:rPr>
          <w:rFonts w:ascii="Times New Roman"/>
          <w:b/>
          <w:i w:val="false"/>
          <w:color w:val="000000"/>
        </w:rPr>
        <w:t xml:space="preserve"> Министерство образования и науки Республики Казахстан</w:t>
      </w:r>
    </w:p>
    <w:bookmarkEnd w:id="508"/>
    <w:bookmarkStart w:name="z658" w:id="509"/>
    <w:p>
      <w:pPr>
        <w:spacing w:after="0"/>
        <w:ind w:left="0"/>
        <w:jc w:val="left"/>
      </w:pPr>
      <w:r>
        <w:rPr>
          <w:rFonts w:ascii="Times New Roman"/>
          <w:b/>
          <w:i w:val="false"/>
          <w:color w:val="000000"/>
        </w:rPr>
        <w:t xml:space="preserve"> Книга учета и выдачи аттестатов об окончании основной средней школы для организаций среднего образования</w:t>
      </w:r>
    </w:p>
    <w:bookmarkEnd w:id="509"/>
    <w:bookmarkStart w:name="z659" w:id="510"/>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(города, села, района)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(область, город республиканского значения и столица)</w:t>
      </w:r>
      <w:r>
        <w:br/>
      </w:r>
      <w:r>
        <w:rPr>
          <w:rFonts w:ascii="Times New Roman"/>
          <w:b w:val="false"/>
          <w:i w:val="false"/>
          <w:color w:val="000000"/>
          <w:sz w:val="28"/>
        </w:rPr>
        <w:t>Книга начата в _______________ году Книга окончена в _____________ году</w:t>
      </w:r>
    </w:p>
    <w:bookmarkEnd w:id="510"/>
    <w:bookmarkStart w:name="z660" w:id="511"/>
    <w:p>
      <w:pPr>
        <w:spacing w:after="0"/>
        <w:ind w:left="0"/>
        <w:jc w:val="left"/>
      </w:pPr>
      <w:r>
        <w:rPr>
          <w:rFonts w:ascii="Times New Roman"/>
          <w:b/>
          <w:i w:val="false"/>
          <w:color w:val="000000"/>
        </w:rPr>
        <w:t xml:space="preserve"> 1 часть. Учет аттестатов об окончании организации основного среднего образования (левая сторона) Внутренние страницы книги</w:t>
      </w:r>
    </w:p>
    <w:bookmarkEnd w:id="5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4384"/>
        <w:gridCol w:w="1061"/>
        <w:gridCol w:w="43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серия, номера аттестата</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и основание для оприходования</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1" w:id="512"/>
    <w:p>
      <w:pPr>
        <w:spacing w:after="0"/>
        <w:ind w:left="0"/>
        <w:jc w:val="both"/>
      </w:pPr>
      <w:r>
        <w:rPr>
          <w:rFonts w:ascii="Times New Roman"/>
          <w:b w:val="false"/>
          <w:i w:val="false"/>
          <w:color w:val="000000"/>
          <w:sz w:val="28"/>
        </w:rPr>
        <w:t>
      до конца страницы</w:t>
      </w:r>
    </w:p>
    <w:bookmarkEnd w:id="512"/>
    <w:bookmarkStart w:name="z662" w:id="513"/>
    <w:p>
      <w:pPr>
        <w:spacing w:after="0"/>
        <w:ind w:left="0"/>
        <w:jc w:val="both"/>
      </w:pPr>
      <w:r>
        <w:rPr>
          <w:rFonts w:ascii="Times New Roman"/>
          <w:b w:val="false"/>
          <w:i w:val="false"/>
          <w:color w:val="000000"/>
          <w:sz w:val="28"/>
        </w:rPr>
        <w:t>
      (правая сторона)</w:t>
      </w:r>
    </w:p>
    <w:bookmarkEnd w:id="51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7"/>
        <w:gridCol w:w="1735"/>
        <w:gridCol w:w="420"/>
        <w:gridCol w:w="1735"/>
        <w:gridCol w:w="7433"/>
      </w:tblGrid>
      <w:tr>
        <w:trPr>
          <w:trHeight w:val="30" w:hRule="atLeast"/>
        </w:trPr>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Расход</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серия, номера аттестатов</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выдачи, дата выдачи</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3" w:id="514"/>
    <w:p>
      <w:pPr>
        <w:spacing w:after="0"/>
        <w:ind w:left="0"/>
        <w:jc w:val="both"/>
      </w:pPr>
      <w:r>
        <w:rPr>
          <w:rFonts w:ascii="Times New Roman"/>
          <w:b w:val="false"/>
          <w:i w:val="false"/>
          <w:color w:val="000000"/>
          <w:sz w:val="28"/>
        </w:rPr>
        <w:t>
      до конца страницы</w:t>
      </w:r>
    </w:p>
    <w:bookmarkEnd w:id="514"/>
    <w:bookmarkStart w:name="z664" w:id="515"/>
    <w:p>
      <w:pPr>
        <w:spacing w:after="0"/>
        <w:ind w:left="0"/>
        <w:jc w:val="left"/>
      </w:pPr>
      <w:r>
        <w:rPr>
          <w:rFonts w:ascii="Times New Roman"/>
          <w:b/>
          <w:i w:val="false"/>
          <w:color w:val="000000"/>
        </w:rPr>
        <w:t xml:space="preserve"> 2 часть. Учет выдачи аттестатов об окончании организации основного среднего образования</w:t>
      </w:r>
    </w:p>
    <w:bookmarkEnd w:id="515"/>
    <w:bookmarkStart w:name="z665" w:id="516"/>
    <w:p>
      <w:pPr>
        <w:spacing w:after="0"/>
        <w:ind w:left="0"/>
        <w:jc w:val="both"/>
      </w:pPr>
      <w:r>
        <w:rPr>
          <w:rFonts w:ascii="Times New Roman"/>
          <w:b w:val="false"/>
          <w:i w:val="false"/>
          <w:color w:val="000000"/>
          <w:sz w:val="28"/>
        </w:rPr>
        <w:t>
      Внутренняя сторона книги</w:t>
      </w:r>
    </w:p>
    <w:bookmarkEnd w:id="516"/>
    <w:bookmarkStart w:name="z666" w:id="517"/>
    <w:p>
      <w:pPr>
        <w:spacing w:after="0"/>
        <w:ind w:left="0"/>
        <w:jc w:val="both"/>
      </w:pPr>
      <w:r>
        <w:rPr>
          <w:rFonts w:ascii="Times New Roman"/>
          <w:b w:val="false"/>
          <w:i w:val="false"/>
          <w:color w:val="000000"/>
          <w:sz w:val="28"/>
        </w:rPr>
        <w:t>
      (левая сторона)</w:t>
      </w:r>
    </w:p>
    <w:bookmarkEnd w:id="5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14"/>
        <w:gridCol w:w="1130"/>
        <w:gridCol w:w="5632"/>
        <w:gridCol w:w="1623"/>
        <w:gridCol w:w="1869"/>
        <w:gridCol w:w="1132"/>
      </w:tblGrid>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аттестатов</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окончившего 9 (10) классов</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в данную организацию среднего образования</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предметам</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7" w:id="518"/>
    <w:p>
      <w:pPr>
        <w:spacing w:after="0"/>
        <w:ind w:left="0"/>
        <w:jc w:val="both"/>
      </w:pPr>
      <w:r>
        <w:rPr>
          <w:rFonts w:ascii="Times New Roman"/>
          <w:b w:val="false"/>
          <w:i w:val="false"/>
          <w:color w:val="000000"/>
          <w:sz w:val="28"/>
        </w:rPr>
        <w:t>
      до конца страницы</w:t>
      </w:r>
    </w:p>
    <w:bookmarkEnd w:id="518"/>
    <w:bookmarkStart w:name="z668" w:id="519"/>
    <w:p>
      <w:pPr>
        <w:spacing w:after="0"/>
        <w:ind w:left="0"/>
        <w:jc w:val="both"/>
      </w:pPr>
      <w:r>
        <w:rPr>
          <w:rFonts w:ascii="Times New Roman"/>
          <w:b w:val="false"/>
          <w:i w:val="false"/>
          <w:color w:val="000000"/>
          <w:sz w:val="28"/>
        </w:rPr>
        <w:t>
      (правая сторона)</w:t>
      </w:r>
    </w:p>
    <w:bookmarkEnd w:id="51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770"/>
        <w:gridCol w:w="6556"/>
        <w:gridCol w:w="3182"/>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Награждение</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число решения педсовета об окончании организации основного среднего образования</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669" w:id="520"/>
          <w:p>
            <w:pPr>
              <w:spacing w:after="20"/>
              <w:ind w:left="20"/>
              <w:jc w:val="both"/>
            </w:pPr>
            <w:r>
              <w:rPr>
                <w:rFonts w:ascii="Times New Roman"/>
                <w:b w:val="false"/>
                <w:i w:val="false"/>
                <w:color w:val="000000"/>
                <w:sz w:val="20"/>
              </w:rPr>
              <w:t>
Расписка в получении</w:t>
            </w:r>
            <w:r>
              <w:br/>
            </w:r>
            <w:r>
              <w:rPr>
                <w:rFonts w:ascii="Times New Roman"/>
                <w:b w:val="false"/>
                <w:i w:val="false"/>
                <w:color w:val="000000"/>
                <w:sz w:val="20"/>
              </w:rPr>
              <w:t>
аттестатов об окончании основной средней школы</w:t>
            </w:r>
          </w:p>
          <w:bookmarkEnd w:id="520"/>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70" w:id="521"/>
    <w:p>
      <w:pPr>
        <w:spacing w:after="0"/>
        <w:ind w:left="0"/>
        <w:jc w:val="both"/>
      </w:pPr>
      <w:r>
        <w:rPr>
          <w:rFonts w:ascii="Times New Roman"/>
          <w:b w:val="false"/>
          <w:i w:val="false"/>
          <w:color w:val="000000"/>
          <w:sz w:val="28"/>
        </w:rPr>
        <w:t>
      последняя страница книги В настоящей книге, пронумерованной, прошнурованной и скрепленной печатью _____________ страниц (прописью) Руководитель организации среднего образования (подпись) Место печати "_____" ____________ ____ года</w:t>
      </w:r>
    </w:p>
    <w:bookmarkEnd w:id="521"/>
    <w:bookmarkStart w:name="z671" w:id="522"/>
    <w:p>
      <w:pPr>
        <w:spacing w:after="0"/>
        <w:ind w:left="0"/>
        <w:jc w:val="both"/>
      </w:pPr>
      <w:r>
        <w:rPr>
          <w:rFonts w:ascii="Times New Roman"/>
          <w:b w:val="false"/>
          <w:i w:val="false"/>
          <w:color w:val="000000"/>
          <w:sz w:val="28"/>
        </w:rPr>
        <w:t>
      Примечание: Книга учета и выдачи аттестатов об окончании основной средней школы (далее – Книга) ведется в основной средней и общей средней школах.</w:t>
      </w:r>
    </w:p>
    <w:bookmarkEnd w:id="522"/>
    <w:bookmarkStart w:name="z672" w:id="523"/>
    <w:p>
      <w:pPr>
        <w:spacing w:after="0"/>
        <w:ind w:left="0"/>
        <w:jc w:val="both"/>
      </w:pPr>
      <w:r>
        <w:rPr>
          <w:rFonts w:ascii="Times New Roman"/>
          <w:b w:val="false"/>
          <w:i w:val="false"/>
          <w:color w:val="000000"/>
          <w:sz w:val="28"/>
        </w:rPr>
        <w:t>
      В специальной коррекционной школе (вспомогательной) ведется Книга установленного образца об окончании обучающимися полного курса данной школы.</w:t>
      </w:r>
    </w:p>
    <w:bookmarkEnd w:id="523"/>
    <w:bookmarkStart w:name="z673" w:id="524"/>
    <w:p>
      <w:pPr>
        <w:spacing w:after="0"/>
        <w:ind w:left="0"/>
        <w:jc w:val="both"/>
      </w:pPr>
      <w:r>
        <w:rPr>
          <w:rFonts w:ascii="Times New Roman"/>
          <w:b w:val="false"/>
          <w:i w:val="false"/>
          <w:color w:val="000000"/>
          <w:sz w:val="28"/>
        </w:rPr>
        <w:t>
      Остаток чистых и испорченных бланков аттестатов с указанием их серии и номеров сдается в районные (городские) отделы образования. О сдаче бланков в Книге делается соответствующая запись.</w:t>
      </w:r>
    </w:p>
    <w:bookmarkEnd w:id="524"/>
    <w:bookmarkStart w:name="z674" w:id="525"/>
    <w:p>
      <w:pPr>
        <w:spacing w:after="0"/>
        <w:ind w:left="0"/>
        <w:jc w:val="both"/>
      </w:pPr>
      <w:r>
        <w:rPr>
          <w:rFonts w:ascii="Times New Roman"/>
          <w:b w:val="false"/>
          <w:i w:val="false"/>
          <w:color w:val="000000"/>
          <w:sz w:val="28"/>
        </w:rPr>
        <w:t>
      В первой части Книги отдельно учитывается количество полученных и выданных аттестатов об окончании основной средней школы с указанием их серии и номеров.</w:t>
      </w:r>
    </w:p>
    <w:bookmarkEnd w:id="525"/>
    <w:bookmarkStart w:name="z675" w:id="526"/>
    <w:p>
      <w:pPr>
        <w:spacing w:after="0"/>
        <w:ind w:left="0"/>
        <w:jc w:val="both"/>
      </w:pPr>
      <w:r>
        <w:rPr>
          <w:rFonts w:ascii="Times New Roman"/>
          <w:b w:val="false"/>
          <w:i w:val="false"/>
          <w:color w:val="000000"/>
          <w:sz w:val="28"/>
        </w:rPr>
        <w:t>
      Запись о выдаче дубликата аттестата об окончании основной школы производится в этой же Книге под очередным номером, где графы 4-23 включительно используются для записи следующего текста: "Дубликат взамен утерянного подлинника №___ (серия) _____,</w:t>
      </w:r>
    </w:p>
    <w:bookmarkEnd w:id="526"/>
    <w:bookmarkStart w:name="z676" w:id="527"/>
    <w:p>
      <w:pPr>
        <w:spacing w:after="0"/>
        <w:ind w:left="0"/>
        <w:jc w:val="both"/>
      </w:pPr>
      <w:r>
        <w:rPr>
          <w:rFonts w:ascii="Times New Roman"/>
          <w:b w:val="false"/>
          <w:i w:val="false"/>
          <w:color w:val="000000"/>
          <w:sz w:val="28"/>
        </w:rPr>
        <w:t>
      выданного ______ (числа) _______ (месяца) _____ года, получил(а) _____ числа _______(месяца) ______ года", а выше, в строке 2, делается отметка о выдаче дубликата №______ (серия).</w:t>
      </w:r>
    </w:p>
    <w:bookmarkEnd w:id="527"/>
    <w:bookmarkStart w:name="z677" w:id="528"/>
    <w:p>
      <w:pPr>
        <w:spacing w:after="0"/>
        <w:ind w:left="0"/>
        <w:jc w:val="both"/>
      </w:pPr>
      <w:r>
        <w:rPr>
          <w:rFonts w:ascii="Times New Roman"/>
          <w:b w:val="false"/>
          <w:i w:val="false"/>
          <w:color w:val="000000"/>
          <w:sz w:val="28"/>
        </w:rPr>
        <w:t>
      Запись о выдаче аттестата об окончании основной школы взамен неправильно заполненного производится в Книге под очередным номером, где графы 4-23 используются для записи следующего текста: "Взамен испорченного подлинника №_____ (серия) ______,</w:t>
      </w:r>
    </w:p>
    <w:bookmarkEnd w:id="528"/>
    <w:bookmarkStart w:name="z678" w:id="529"/>
    <w:p>
      <w:pPr>
        <w:spacing w:after="0"/>
        <w:ind w:left="0"/>
        <w:jc w:val="both"/>
      </w:pPr>
      <w:r>
        <w:rPr>
          <w:rFonts w:ascii="Times New Roman"/>
          <w:b w:val="false"/>
          <w:i w:val="false"/>
          <w:color w:val="000000"/>
          <w:sz w:val="28"/>
        </w:rPr>
        <w:t>
      выданного _____ (числа) ______ (месяца) ______ года, получил(а) ______ числа _______</w:t>
      </w:r>
    </w:p>
    <w:bookmarkEnd w:id="529"/>
    <w:bookmarkStart w:name="z679" w:id="530"/>
    <w:p>
      <w:pPr>
        <w:spacing w:after="0"/>
        <w:ind w:left="0"/>
        <w:jc w:val="both"/>
      </w:pPr>
      <w:r>
        <w:rPr>
          <w:rFonts w:ascii="Times New Roman"/>
          <w:b w:val="false"/>
          <w:i w:val="false"/>
          <w:color w:val="000000"/>
          <w:sz w:val="28"/>
        </w:rPr>
        <w:t>
      (месяца) _____ года", а выше, в строке 2, делается отметка о выдаче повторного аттестата № _____ (серия) _____.</w:t>
      </w:r>
    </w:p>
    <w:bookmarkEnd w:id="530"/>
    <w:bookmarkStart w:name="z680" w:id="531"/>
    <w:p>
      <w:pPr>
        <w:spacing w:after="0"/>
        <w:ind w:left="0"/>
        <w:jc w:val="both"/>
      </w:pPr>
      <w:r>
        <w:rPr>
          <w:rFonts w:ascii="Times New Roman"/>
          <w:b w:val="false"/>
          <w:i w:val="false"/>
          <w:color w:val="000000"/>
          <w:sz w:val="28"/>
        </w:rPr>
        <w:t>
      Запись о выдаче аттестата об окончании основной школы экстерну заносится в эту же Книгу с указанием в графе 5 "Год поступления в данную школу" - "экстерн".</w:t>
      </w:r>
    </w:p>
    <w:bookmarkEnd w:id="531"/>
    <w:bookmarkStart w:name="z681" w:id="532"/>
    <w:p>
      <w:pPr>
        <w:spacing w:after="0"/>
        <w:ind w:left="0"/>
        <w:jc w:val="both"/>
      </w:pPr>
      <w:r>
        <w:rPr>
          <w:rFonts w:ascii="Times New Roman"/>
          <w:b w:val="false"/>
          <w:i w:val="false"/>
          <w:color w:val="000000"/>
          <w:sz w:val="28"/>
        </w:rPr>
        <w:t>
      В конце списка всех окончивших школу в данном году должны быть росписи лиц, получивших аттестатов.</w:t>
      </w:r>
    </w:p>
    <w:bookmarkEnd w:id="532"/>
    <w:bookmarkStart w:name="z682" w:id="533"/>
    <w:p>
      <w:pPr>
        <w:spacing w:after="0"/>
        <w:ind w:left="0"/>
        <w:jc w:val="both"/>
      </w:pPr>
      <w:r>
        <w:rPr>
          <w:rFonts w:ascii="Times New Roman"/>
          <w:b w:val="false"/>
          <w:i w:val="false"/>
          <w:color w:val="000000"/>
          <w:sz w:val="28"/>
        </w:rPr>
        <w:t>
      Книга постранично пронумеровывается, прошнуровывается и скрепляется печатью и подписью заведующего районным (городским) отделом образования.</w:t>
      </w:r>
    </w:p>
    <w:bookmarkEnd w:id="533"/>
    <w:bookmarkStart w:name="z683" w:id="534"/>
    <w:p>
      <w:pPr>
        <w:spacing w:after="0"/>
        <w:ind w:left="0"/>
        <w:jc w:val="both"/>
      </w:pPr>
      <w:r>
        <w:rPr>
          <w:rFonts w:ascii="Times New Roman"/>
          <w:b w:val="false"/>
          <w:i w:val="false"/>
          <w:color w:val="000000"/>
          <w:sz w:val="28"/>
        </w:rPr>
        <w:t>
      Книга при подключении организации образования к электронной системе заполняется в электронном формате, заполнение его в бумажном варианте не требуется.</w:t>
      </w:r>
    </w:p>
    <w:bookmarkEnd w:id="534"/>
    <w:bookmarkStart w:name="z684" w:id="535"/>
    <w:p>
      <w:pPr>
        <w:spacing w:after="0"/>
        <w:ind w:left="0"/>
        <w:jc w:val="both"/>
      </w:pPr>
      <w:r>
        <w:rPr>
          <w:rFonts w:ascii="Times New Roman"/>
          <w:b w:val="false"/>
          <w:i w:val="false"/>
          <w:color w:val="000000"/>
          <w:sz w:val="28"/>
        </w:rPr>
        <w:t>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обеспечивается их хранение.</w:t>
      </w:r>
    </w:p>
    <w:bookmarkEnd w:id="53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87" w:id="536"/>
    <w:p>
      <w:pPr>
        <w:spacing w:after="0"/>
        <w:ind w:left="0"/>
        <w:jc w:val="left"/>
      </w:pPr>
      <w:r>
        <w:rPr>
          <w:rFonts w:ascii="Times New Roman"/>
          <w:b/>
          <w:i w:val="false"/>
          <w:color w:val="000000"/>
        </w:rPr>
        <w:t xml:space="preserve"> Министерство образования и науки Республики Казахстан</w:t>
      </w:r>
    </w:p>
    <w:bookmarkEnd w:id="536"/>
    <w:bookmarkStart w:name="z688" w:id="537"/>
    <w:p>
      <w:pPr>
        <w:spacing w:after="0"/>
        <w:ind w:left="0"/>
        <w:jc w:val="left"/>
      </w:pPr>
      <w:r>
        <w:rPr>
          <w:rFonts w:ascii="Times New Roman"/>
          <w:b/>
          <w:i w:val="false"/>
          <w:color w:val="000000"/>
        </w:rPr>
        <w:t xml:space="preserve"> Книга учета и выдачи аттестатов об общем среднем образовании для организаций среднего образования</w:t>
      </w:r>
    </w:p>
    <w:bookmarkEnd w:id="537"/>
    <w:bookmarkStart w:name="z689" w:id="538"/>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(города, села, района)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(области, города республиканского значения и столица)</w:t>
      </w:r>
      <w:r>
        <w:br/>
      </w:r>
      <w:r>
        <w:rPr>
          <w:rFonts w:ascii="Times New Roman"/>
          <w:b w:val="false"/>
          <w:i w:val="false"/>
          <w:color w:val="000000"/>
          <w:sz w:val="28"/>
        </w:rPr>
        <w:t>Книга начата в _______________ году Книга окончена в _____________ году</w:t>
      </w:r>
    </w:p>
    <w:bookmarkEnd w:id="538"/>
    <w:bookmarkStart w:name="z690" w:id="539"/>
    <w:p>
      <w:pPr>
        <w:spacing w:after="0"/>
        <w:ind w:left="0"/>
        <w:jc w:val="left"/>
      </w:pPr>
      <w:r>
        <w:rPr>
          <w:rFonts w:ascii="Times New Roman"/>
          <w:b/>
          <w:i w:val="false"/>
          <w:color w:val="000000"/>
        </w:rPr>
        <w:t xml:space="preserve"> 1 часть. Учет аттестатов об общем среднем образовании</w:t>
      </w:r>
    </w:p>
    <w:bookmarkEnd w:id="539"/>
    <w:bookmarkStart w:name="z691" w:id="540"/>
    <w:p>
      <w:pPr>
        <w:spacing w:after="0"/>
        <w:ind w:left="0"/>
        <w:jc w:val="both"/>
      </w:pPr>
      <w:r>
        <w:rPr>
          <w:rFonts w:ascii="Times New Roman"/>
          <w:b w:val="false"/>
          <w:i w:val="false"/>
          <w:color w:val="000000"/>
          <w:sz w:val="28"/>
        </w:rPr>
        <w:t>
      (левая сторона)</w:t>
      </w:r>
    </w:p>
    <w:bookmarkEnd w:id="540"/>
    <w:bookmarkStart w:name="z692" w:id="541"/>
    <w:p>
      <w:pPr>
        <w:spacing w:after="0"/>
        <w:ind w:left="0"/>
        <w:jc w:val="both"/>
      </w:pPr>
      <w:r>
        <w:rPr>
          <w:rFonts w:ascii="Times New Roman"/>
          <w:b w:val="false"/>
          <w:i w:val="false"/>
          <w:color w:val="000000"/>
          <w:sz w:val="28"/>
        </w:rPr>
        <w:t>
      Внутренние страницы книги</w:t>
      </w:r>
    </w:p>
    <w:bookmarkEnd w:id="5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469"/>
        <w:gridCol w:w="4384"/>
        <w:gridCol w:w="1061"/>
        <w:gridCol w:w="4386"/>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Приход</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серия, номера аттестатов</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получения и основание для оприходования</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4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3" w:id="542"/>
    <w:p>
      <w:pPr>
        <w:spacing w:after="0"/>
        <w:ind w:left="0"/>
        <w:jc w:val="both"/>
      </w:pPr>
      <w:r>
        <w:rPr>
          <w:rFonts w:ascii="Times New Roman"/>
          <w:b w:val="false"/>
          <w:i w:val="false"/>
          <w:color w:val="000000"/>
          <w:sz w:val="28"/>
        </w:rPr>
        <w:t>
      До конца страницы</w:t>
      </w:r>
    </w:p>
    <w:bookmarkEnd w:id="542"/>
    <w:bookmarkStart w:name="z694" w:id="543"/>
    <w:p>
      <w:pPr>
        <w:spacing w:after="0"/>
        <w:ind w:left="0"/>
        <w:jc w:val="both"/>
      </w:pPr>
      <w:r>
        <w:rPr>
          <w:rFonts w:ascii="Times New Roman"/>
          <w:b w:val="false"/>
          <w:i w:val="false"/>
          <w:color w:val="000000"/>
          <w:sz w:val="28"/>
        </w:rPr>
        <w:t>
      (правая сторона)</w:t>
      </w:r>
    </w:p>
    <w:bookmarkEnd w:id="5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00"/>
        <w:gridCol w:w="2567"/>
        <w:gridCol w:w="387"/>
        <w:gridCol w:w="1598"/>
        <w:gridCol w:w="6848"/>
      </w:tblGrid>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серия, номера аттестатов об общем среднем образовании</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Основание для выдачи, дата выдачи</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заведующего районным (городским) отделом образования или лица, занимающегося школьной документацией, о получении оставшихся бланков, а также испорченных с указанием их номеров</w:t>
            </w:r>
          </w:p>
        </w:tc>
      </w:tr>
      <w:tr>
        <w:trPr>
          <w:trHeight w:val="30" w:hRule="atLeast"/>
        </w:trPr>
        <w:tc>
          <w:tcPr>
            <w:tcW w:w="9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5" w:id="544"/>
    <w:p>
      <w:pPr>
        <w:spacing w:after="0"/>
        <w:ind w:left="0"/>
        <w:jc w:val="both"/>
      </w:pPr>
      <w:r>
        <w:rPr>
          <w:rFonts w:ascii="Times New Roman"/>
          <w:b w:val="false"/>
          <w:i w:val="false"/>
          <w:color w:val="000000"/>
          <w:sz w:val="28"/>
        </w:rPr>
        <w:t>
      До конца страницы</w:t>
      </w:r>
    </w:p>
    <w:bookmarkEnd w:id="544"/>
    <w:bookmarkStart w:name="z696" w:id="545"/>
    <w:p>
      <w:pPr>
        <w:spacing w:after="0"/>
        <w:ind w:left="0"/>
        <w:jc w:val="left"/>
      </w:pPr>
      <w:r>
        <w:rPr>
          <w:rFonts w:ascii="Times New Roman"/>
          <w:b/>
          <w:i w:val="false"/>
          <w:color w:val="000000"/>
        </w:rPr>
        <w:t xml:space="preserve"> 2 часть. Учет выдачи аттестатов об общем среднем образовании</w:t>
      </w:r>
    </w:p>
    <w:bookmarkEnd w:id="545"/>
    <w:bookmarkStart w:name="z697" w:id="546"/>
    <w:p>
      <w:pPr>
        <w:spacing w:after="0"/>
        <w:ind w:left="0"/>
        <w:jc w:val="both"/>
      </w:pPr>
      <w:r>
        <w:rPr>
          <w:rFonts w:ascii="Times New Roman"/>
          <w:b w:val="false"/>
          <w:i w:val="false"/>
          <w:color w:val="000000"/>
          <w:sz w:val="28"/>
        </w:rPr>
        <w:t>
      Внутренняя сторона книги</w:t>
      </w:r>
    </w:p>
    <w:bookmarkEnd w:id="546"/>
    <w:bookmarkStart w:name="z698" w:id="547"/>
    <w:p>
      <w:pPr>
        <w:spacing w:after="0"/>
        <w:ind w:left="0"/>
        <w:jc w:val="both"/>
      </w:pPr>
      <w:r>
        <w:rPr>
          <w:rFonts w:ascii="Times New Roman"/>
          <w:b w:val="false"/>
          <w:i w:val="false"/>
          <w:color w:val="000000"/>
          <w:sz w:val="28"/>
        </w:rPr>
        <w:t>
      (левая сторона)</w:t>
      </w:r>
    </w:p>
    <w:bookmarkEnd w:id="5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30"/>
        <w:gridCol w:w="2383"/>
        <w:gridCol w:w="3675"/>
        <w:gridCol w:w="1829"/>
        <w:gridCol w:w="2107"/>
        <w:gridCol w:w="1276"/>
      </w:tblGrid>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номер аттестата об общем среднем образовании</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его наличии) окончившего среднюю школу</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поступления в данную организацию среднего образования</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знаний по предметам</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0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99" w:id="548"/>
    <w:p>
      <w:pPr>
        <w:spacing w:after="0"/>
        <w:ind w:left="0"/>
        <w:jc w:val="both"/>
      </w:pPr>
      <w:r>
        <w:rPr>
          <w:rFonts w:ascii="Times New Roman"/>
          <w:b w:val="false"/>
          <w:i w:val="false"/>
          <w:color w:val="000000"/>
          <w:sz w:val="28"/>
        </w:rPr>
        <w:t>
      До конца страницы</w:t>
      </w:r>
    </w:p>
    <w:bookmarkEnd w:id="548"/>
    <w:bookmarkStart w:name="z700" w:id="549"/>
    <w:p>
      <w:pPr>
        <w:spacing w:after="0"/>
        <w:ind w:left="0"/>
        <w:jc w:val="both"/>
      </w:pPr>
      <w:r>
        <w:rPr>
          <w:rFonts w:ascii="Times New Roman"/>
          <w:b w:val="false"/>
          <w:i w:val="false"/>
          <w:color w:val="000000"/>
          <w:sz w:val="28"/>
        </w:rPr>
        <w:t>
      (правая сторона)</w:t>
      </w:r>
    </w:p>
    <w:bookmarkEnd w:id="5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2"/>
        <w:gridCol w:w="770"/>
        <w:gridCol w:w="5592"/>
        <w:gridCol w:w="4146"/>
      </w:tblGrid>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Награждение</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число решения педсовета об окончании средней школы</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 аттестата об общем среднем образовании</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01" w:id="550"/>
    <w:p>
      <w:pPr>
        <w:spacing w:after="0"/>
        <w:ind w:left="0"/>
        <w:jc w:val="both"/>
      </w:pPr>
      <w:r>
        <w:rPr>
          <w:rFonts w:ascii="Times New Roman"/>
          <w:b w:val="false"/>
          <w:i w:val="false"/>
          <w:color w:val="000000"/>
          <w:sz w:val="28"/>
        </w:rPr>
        <w:t>
      последняя страница книги</w:t>
      </w:r>
    </w:p>
    <w:bookmarkEnd w:id="550"/>
    <w:bookmarkStart w:name="z702" w:id="551"/>
    <w:p>
      <w:pPr>
        <w:spacing w:after="0"/>
        <w:ind w:left="0"/>
        <w:jc w:val="both"/>
      </w:pPr>
      <w:r>
        <w:rPr>
          <w:rFonts w:ascii="Times New Roman"/>
          <w:b w:val="false"/>
          <w:i w:val="false"/>
          <w:color w:val="000000"/>
          <w:sz w:val="28"/>
        </w:rPr>
        <w:t>
      В настоящей книге, пронумерованной, прошнурованной и скрепленной печатью _____________ страниц (прописью)</w:t>
      </w:r>
    </w:p>
    <w:bookmarkEnd w:id="551"/>
    <w:bookmarkStart w:name="z703" w:id="552"/>
    <w:p>
      <w:pPr>
        <w:spacing w:after="0"/>
        <w:ind w:left="0"/>
        <w:jc w:val="both"/>
      </w:pPr>
      <w:r>
        <w:rPr>
          <w:rFonts w:ascii="Times New Roman"/>
          <w:b w:val="false"/>
          <w:i w:val="false"/>
          <w:color w:val="000000"/>
          <w:sz w:val="28"/>
        </w:rPr>
        <w:t>
      Руководитель организации среднего образования _____________________ (подпись)</w:t>
      </w:r>
    </w:p>
    <w:bookmarkEnd w:id="552"/>
    <w:bookmarkStart w:name="z704" w:id="553"/>
    <w:p>
      <w:pPr>
        <w:spacing w:after="0"/>
        <w:ind w:left="0"/>
        <w:jc w:val="both"/>
      </w:pPr>
      <w:r>
        <w:rPr>
          <w:rFonts w:ascii="Times New Roman"/>
          <w:b w:val="false"/>
          <w:i w:val="false"/>
          <w:color w:val="000000"/>
          <w:sz w:val="28"/>
        </w:rPr>
        <w:t>
      Место печати "_____" ____________ _____ года</w:t>
      </w:r>
    </w:p>
    <w:bookmarkEnd w:id="553"/>
    <w:bookmarkStart w:name="z705" w:id="554"/>
    <w:p>
      <w:pPr>
        <w:spacing w:after="0"/>
        <w:ind w:left="0"/>
        <w:jc w:val="both"/>
      </w:pPr>
      <w:r>
        <w:rPr>
          <w:rFonts w:ascii="Times New Roman"/>
          <w:b w:val="false"/>
          <w:i w:val="false"/>
          <w:color w:val="000000"/>
          <w:sz w:val="28"/>
        </w:rPr>
        <w:t>
      Примечание: Книга учета бланков и выдачи аттестатов об общем среднем образовании (далее – Книга) ведется в общей средней школе.</w:t>
      </w:r>
    </w:p>
    <w:bookmarkEnd w:id="554"/>
    <w:bookmarkStart w:name="z706" w:id="555"/>
    <w:p>
      <w:pPr>
        <w:spacing w:after="0"/>
        <w:ind w:left="0"/>
        <w:jc w:val="both"/>
      </w:pPr>
      <w:r>
        <w:rPr>
          <w:rFonts w:ascii="Times New Roman"/>
          <w:b w:val="false"/>
          <w:i w:val="false"/>
          <w:color w:val="000000"/>
          <w:sz w:val="28"/>
        </w:rPr>
        <w:t>
      В первой части отдельно учитывается количество полученных и выданных бланков аттестатов об общем среднем образовании с указанием их серии и номеров обычного аттестата, аттестата с отличием и аттестата особого образца "Алтын белгi".</w:t>
      </w:r>
    </w:p>
    <w:bookmarkEnd w:id="555"/>
    <w:bookmarkStart w:name="z707" w:id="556"/>
    <w:p>
      <w:pPr>
        <w:spacing w:after="0"/>
        <w:ind w:left="0"/>
        <w:jc w:val="both"/>
      </w:pPr>
      <w:r>
        <w:rPr>
          <w:rFonts w:ascii="Times New Roman"/>
          <w:b w:val="false"/>
          <w:i w:val="false"/>
          <w:color w:val="000000"/>
          <w:sz w:val="28"/>
        </w:rPr>
        <w:t>
      Остаток чистых и испорченных бланков аттестатов с указанием их серии и номеров сдаются в районный отдел образования. В Книге об этом делается соответствующая запись.</w:t>
      </w:r>
    </w:p>
    <w:bookmarkEnd w:id="556"/>
    <w:bookmarkStart w:name="z708" w:id="557"/>
    <w:p>
      <w:pPr>
        <w:spacing w:after="0"/>
        <w:ind w:left="0"/>
        <w:jc w:val="both"/>
      </w:pPr>
      <w:r>
        <w:rPr>
          <w:rFonts w:ascii="Times New Roman"/>
          <w:b w:val="false"/>
          <w:i w:val="false"/>
          <w:color w:val="000000"/>
          <w:sz w:val="28"/>
        </w:rPr>
        <w:t>
      Во второй части Книги записываются полные сведения об обучающихся, окончивших среднюю школу.</w:t>
      </w:r>
    </w:p>
    <w:bookmarkEnd w:id="557"/>
    <w:bookmarkStart w:name="z709" w:id="558"/>
    <w:p>
      <w:pPr>
        <w:spacing w:after="0"/>
        <w:ind w:left="0"/>
        <w:jc w:val="both"/>
      </w:pPr>
      <w:r>
        <w:rPr>
          <w:rFonts w:ascii="Times New Roman"/>
          <w:b w:val="false"/>
          <w:i w:val="false"/>
          <w:color w:val="000000"/>
          <w:sz w:val="28"/>
        </w:rPr>
        <w:t>
      В соответствующих графах проставляются оценки по предметам, указанным в аттестате, записываются сведения о награждении похвальной грамотой, указывается дата решения педагогического совета о выдаче аттестата, ставится роспись в получении аттестата об общем среднем образовании.</w:t>
      </w:r>
    </w:p>
    <w:bookmarkEnd w:id="558"/>
    <w:bookmarkStart w:name="z710" w:id="559"/>
    <w:p>
      <w:pPr>
        <w:spacing w:after="0"/>
        <w:ind w:left="0"/>
        <w:jc w:val="both"/>
      </w:pPr>
      <w:r>
        <w:rPr>
          <w:rFonts w:ascii="Times New Roman"/>
          <w:b w:val="false"/>
          <w:i w:val="false"/>
          <w:color w:val="000000"/>
          <w:sz w:val="28"/>
        </w:rPr>
        <w:t>
      В этой же Книге делается отметка о выдаче справок обучающимся 11-х классов, имеющим неудовлетворительные оценки по одному или нескольким учебным предметам, дубликатов аттестата об общем среднем образовании, аттестатов экстерну.</w:t>
      </w:r>
    </w:p>
    <w:bookmarkEnd w:id="559"/>
    <w:bookmarkStart w:name="z711" w:id="560"/>
    <w:p>
      <w:pPr>
        <w:spacing w:after="0"/>
        <w:ind w:left="0"/>
        <w:jc w:val="both"/>
      </w:pPr>
      <w:r>
        <w:rPr>
          <w:rFonts w:ascii="Times New Roman"/>
          <w:b w:val="false"/>
          <w:i w:val="false"/>
          <w:color w:val="000000"/>
          <w:sz w:val="28"/>
        </w:rPr>
        <w:t>
      Запись о выдаче справок обучающимся, имеющим неудовлетворительные оценки по одному или нескольким учебным предметам, производится также в Книге.</w:t>
      </w:r>
    </w:p>
    <w:bookmarkEnd w:id="560"/>
    <w:bookmarkStart w:name="z712" w:id="561"/>
    <w:p>
      <w:pPr>
        <w:spacing w:after="0"/>
        <w:ind w:left="0"/>
        <w:jc w:val="both"/>
      </w:pPr>
      <w:r>
        <w:rPr>
          <w:rFonts w:ascii="Times New Roman"/>
          <w:b w:val="false"/>
          <w:i w:val="false"/>
          <w:color w:val="000000"/>
          <w:sz w:val="28"/>
        </w:rPr>
        <w:t>
      Запись о выдаче дубликата аттестата об общем среднем образовании производится в этой же книге под очередным номером, где графы 4-29 включительно используются для записи следующего текста: "Дубликат взамен утерянного подлинника №______ серия ________, выданного ______ (числа) ______ (месяца)_____ г., получил(а) _______ (числа) _______(месяца) ____ г., а выше, в строке 2, делается отметка о выдаче дубликата №_______(серия) _______.</w:t>
      </w:r>
    </w:p>
    <w:bookmarkEnd w:id="561"/>
    <w:bookmarkStart w:name="z713" w:id="562"/>
    <w:p>
      <w:pPr>
        <w:spacing w:after="0"/>
        <w:ind w:left="0"/>
        <w:jc w:val="both"/>
      </w:pPr>
      <w:r>
        <w:rPr>
          <w:rFonts w:ascii="Times New Roman"/>
          <w:b w:val="false"/>
          <w:i w:val="false"/>
          <w:color w:val="000000"/>
          <w:sz w:val="28"/>
        </w:rPr>
        <w:t>
      Запись о выдаче аттестата взамен неправильно заполненного также производится в Книге под очередным номером, где графы 4-29 используются для записи следующего текста: "Взамен неправильно заполненного подлинника №______ (серия) ______, выданного_____ (числа)_______ (месяца) _____ года, получил(а) _______ (числа), _______ (месяца) _____ г., а выше в строке 2, делается отметка о выдаче повторного аттестата №____(серия) _______.</w:t>
      </w:r>
    </w:p>
    <w:bookmarkEnd w:id="562"/>
    <w:bookmarkStart w:name="z714" w:id="563"/>
    <w:p>
      <w:pPr>
        <w:spacing w:after="0"/>
        <w:ind w:left="0"/>
        <w:jc w:val="both"/>
      </w:pPr>
      <w:r>
        <w:rPr>
          <w:rFonts w:ascii="Times New Roman"/>
          <w:b w:val="false"/>
          <w:i w:val="false"/>
          <w:color w:val="000000"/>
          <w:sz w:val="28"/>
        </w:rPr>
        <w:t>
      Запись о выдаче аттестатов о среднем общем образовании экстерну заносится также в эту Книгу с указанием в графе "Год поступления в данную школу" - "экстерн".</w:t>
      </w:r>
    </w:p>
    <w:bookmarkEnd w:id="563"/>
    <w:bookmarkStart w:name="z715" w:id="564"/>
    <w:p>
      <w:pPr>
        <w:spacing w:after="0"/>
        <w:ind w:left="0"/>
        <w:jc w:val="both"/>
      </w:pPr>
      <w:r>
        <w:rPr>
          <w:rFonts w:ascii="Times New Roman"/>
          <w:b w:val="false"/>
          <w:i w:val="false"/>
          <w:color w:val="000000"/>
          <w:sz w:val="28"/>
        </w:rPr>
        <w:t>
      Книга постранично пронумеровывается, прошнуровывается и скрепляется печатью и подписью заведующего районного (городского) отдела образования.</w:t>
      </w:r>
    </w:p>
    <w:bookmarkEnd w:id="564"/>
    <w:bookmarkStart w:name="z716" w:id="565"/>
    <w:p>
      <w:pPr>
        <w:spacing w:after="0"/>
        <w:ind w:left="0"/>
        <w:jc w:val="both"/>
      </w:pPr>
      <w:r>
        <w:rPr>
          <w:rFonts w:ascii="Times New Roman"/>
          <w:b w:val="false"/>
          <w:i w:val="false"/>
          <w:color w:val="000000"/>
          <w:sz w:val="28"/>
        </w:rPr>
        <w:t>
      Книга при подключении организации образования к электронной системе заполняется только в электронном формате, заполнение его в бумажном варианте не требуется.</w:t>
      </w:r>
    </w:p>
    <w:bookmarkEnd w:id="565"/>
    <w:bookmarkStart w:name="z717" w:id="566"/>
    <w:p>
      <w:pPr>
        <w:spacing w:after="0"/>
        <w:ind w:left="0"/>
        <w:jc w:val="both"/>
      </w:pPr>
      <w:r>
        <w:rPr>
          <w:rFonts w:ascii="Times New Roman"/>
          <w:b w:val="false"/>
          <w:i w:val="false"/>
          <w:color w:val="000000"/>
          <w:sz w:val="28"/>
        </w:rPr>
        <w:t>
      Книга по итогам года выгружается из информационной системы, страницы прошнуровываются, пронумеровываются, заверяются подписью директора и печатью организации образования, обеспечивается их хранение.</w:t>
      </w:r>
    </w:p>
    <w:bookmarkEnd w:id="5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32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20" w:id="567"/>
    <w:p>
      <w:pPr>
        <w:spacing w:after="0"/>
        <w:ind w:left="0"/>
        <w:jc w:val="left"/>
      </w:pPr>
      <w:r>
        <w:rPr>
          <w:rFonts w:ascii="Times New Roman"/>
          <w:b/>
          <w:i w:val="false"/>
          <w:color w:val="000000"/>
        </w:rPr>
        <w:t xml:space="preserve"> Министерство образования и науки Республики Казахстан</w:t>
      </w:r>
    </w:p>
    <w:bookmarkEnd w:id="567"/>
    <w:bookmarkStart w:name="z721" w:id="568"/>
    <w:p>
      <w:pPr>
        <w:spacing w:after="0"/>
        <w:ind w:left="0"/>
        <w:jc w:val="left"/>
      </w:pPr>
      <w:r>
        <w:rPr>
          <w:rFonts w:ascii="Times New Roman"/>
          <w:b/>
          <w:i w:val="false"/>
          <w:color w:val="000000"/>
        </w:rPr>
        <w:t xml:space="preserve"> Книга учета выдачи похвальных листов и похвальных грамот для организаций среднего образования</w:t>
      </w:r>
    </w:p>
    <w:bookmarkEnd w:id="568"/>
    <w:bookmarkStart w:name="z722" w:id="569"/>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организации среднего образования)</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(города, села, района)</w:t>
      </w:r>
      <w:r>
        <w:br/>
      </w:r>
      <w:r>
        <w:rPr>
          <w:rFonts w:ascii="Times New Roman"/>
          <w:b w:val="false"/>
          <w:i w:val="false"/>
          <w:color w:val="000000"/>
          <w:sz w:val="28"/>
        </w:rPr>
        <w:t>______________________________________________________________________________</w:t>
      </w:r>
      <w:r>
        <w:br/>
      </w:r>
      <w:r>
        <w:rPr>
          <w:rFonts w:ascii="Times New Roman"/>
          <w:b w:val="false"/>
          <w:i w:val="false"/>
          <w:color w:val="000000"/>
          <w:sz w:val="28"/>
        </w:rPr>
        <w:t xml:space="preserve">                                            (области, города республиканского значения и столица)</w:t>
      </w:r>
      <w:r>
        <w:br/>
      </w:r>
      <w:r>
        <w:rPr>
          <w:rFonts w:ascii="Times New Roman"/>
          <w:b w:val="false"/>
          <w:i w:val="false"/>
          <w:color w:val="000000"/>
          <w:sz w:val="28"/>
        </w:rPr>
        <w:t>Книга начата в _______________ году Книга окончена в _____________ году</w:t>
      </w:r>
    </w:p>
    <w:bookmarkEnd w:id="56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39"/>
        <w:gridCol w:w="4745"/>
        <w:gridCol w:w="1393"/>
        <w:gridCol w:w="2942"/>
        <w:gridCol w:w="1781"/>
      </w:tblGrid>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(при его наличии) награжденного</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Какой класс окончил</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 месяц и число получения награды</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Расписка в получении награды</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23" w:id="570"/>
    <w:p>
      <w:pPr>
        <w:spacing w:after="0"/>
        <w:ind w:left="0"/>
        <w:jc w:val="both"/>
      </w:pPr>
      <w:r>
        <w:rPr>
          <w:rFonts w:ascii="Times New Roman"/>
          <w:b w:val="false"/>
          <w:i w:val="false"/>
          <w:color w:val="000000"/>
          <w:sz w:val="28"/>
        </w:rPr>
        <w:t>
      Последняя страница книги</w:t>
      </w:r>
    </w:p>
    <w:bookmarkEnd w:id="570"/>
    <w:bookmarkStart w:name="z724" w:id="571"/>
    <w:p>
      <w:pPr>
        <w:spacing w:after="0"/>
        <w:ind w:left="0"/>
        <w:jc w:val="both"/>
      </w:pPr>
      <w:r>
        <w:rPr>
          <w:rFonts w:ascii="Times New Roman"/>
          <w:b w:val="false"/>
          <w:i w:val="false"/>
          <w:color w:val="000000"/>
          <w:sz w:val="28"/>
        </w:rPr>
        <w:t>
      В настоящей книге, пронумерованной, прошнурованной и скрепленной печатью, _____________ страниц (прописью)</w:t>
      </w:r>
    </w:p>
    <w:bookmarkEnd w:id="571"/>
    <w:bookmarkStart w:name="z725" w:id="572"/>
    <w:p>
      <w:pPr>
        <w:spacing w:after="0"/>
        <w:ind w:left="0"/>
        <w:jc w:val="both"/>
      </w:pPr>
      <w:r>
        <w:rPr>
          <w:rFonts w:ascii="Times New Roman"/>
          <w:b w:val="false"/>
          <w:i w:val="false"/>
          <w:color w:val="000000"/>
          <w:sz w:val="28"/>
        </w:rPr>
        <w:t>
      Директор организации среднего образования ___________________(подпись)</w:t>
      </w:r>
    </w:p>
    <w:bookmarkEnd w:id="572"/>
    <w:bookmarkStart w:name="z726" w:id="573"/>
    <w:p>
      <w:pPr>
        <w:spacing w:after="0"/>
        <w:ind w:left="0"/>
        <w:jc w:val="both"/>
      </w:pPr>
      <w:r>
        <w:rPr>
          <w:rFonts w:ascii="Times New Roman"/>
          <w:b w:val="false"/>
          <w:i w:val="false"/>
          <w:color w:val="000000"/>
          <w:sz w:val="28"/>
        </w:rPr>
        <w:t>
      Место печати "_____" ____________ ____ г.</w:t>
      </w:r>
    </w:p>
    <w:bookmarkEnd w:id="573"/>
    <w:bookmarkStart w:name="z727" w:id="574"/>
    <w:p>
      <w:pPr>
        <w:spacing w:after="0"/>
        <w:ind w:left="0"/>
        <w:jc w:val="both"/>
      </w:pPr>
      <w:r>
        <w:rPr>
          <w:rFonts w:ascii="Times New Roman"/>
          <w:b w:val="false"/>
          <w:i w:val="false"/>
          <w:color w:val="000000"/>
          <w:sz w:val="28"/>
        </w:rPr>
        <w:t>
      Примечание: Книга учета выдачи грамот при подключении организации образования к электронной системе заполняется только в электронном формате, заполнение ее в бумажном варианте не требуется.</w:t>
      </w:r>
    </w:p>
    <w:bookmarkEnd w:id="5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33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30" w:id="575"/>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(наименование организации образования)</w:t>
      </w:r>
    </w:p>
    <w:bookmarkEnd w:id="57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1"/>
        <w:gridCol w:w="5959"/>
      </w:tblGrid>
      <w:tr>
        <w:trPr>
          <w:trHeight w:val="30" w:hRule="atLeast"/>
        </w:trPr>
        <w:tc>
          <w:tcPr>
            <w:tcW w:w="63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 Руководитель  предприятия, организации __________________________  Ф.И.О. (при наличии) "____" ____________20___г.</w:t>
            </w:r>
          </w:p>
        </w:tc>
        <w:tc>
          <w:tcPr>
            <w:tcW w:w="59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Заместитель руководителя по учебной работе  ______________________  Ф.И.О. (при наличии) "____" ____________20___г.</w:t>
            </w:r>
          </w:p>
        </w:tc>
      </w:tr>
    </w:tbl>
    <w:bookmarkStart w:name="z731" w:id="576"/>
    <w:p>
      <w:pPr>
        <w:spacing w:after="0"/>
        <w:ind w:left="0"/>
        <w:jc w:val="left"/>
      </w:pPr>
      <w:r>
        <w:rPr>
          <w:rFonts w:ascii="Times New Roman"/>
          <w:b/>
          <w:i w:val="false"/>
          <w:color w:val="000000"/>
        </w:rPr>
        <w:t xml:space="preserve"> Рабочая учебная программа для организаций технического и профессионального, послесреднего образования</w:t>
      </w:r>
    </w:p>
    <w:bookmarkEnd w:id="576"/>
    <w:bookmarkStart w:name="z732" w:id="577"/>
    <w:p>
      <w:pPr>
        <w:spacing w:after="0"/>
        <w:ind w:left="0"/>
        <w:jc w:val="both"/>
      </w:pPr>
      <w:r>
        <w:rPr>
          <w:rFonts w:ascii="Times New Roman"/>
          <w:b w:val="false"/>
          <w:i w:val="false"/>
          <w:color w:val="000000"/>
          <w:sz w:val="28"/>
        </w:rPr>
        <w:t>
      ______________________________________________________________________________</w:t>
      </w:r>
      <w:r>
        <w:br/>
      </w:r>
      <w:r>
        <w:rPr>
          <w:rFonts w:ascii="Times New Roman"/>
          <w:b w:val="false"/>
          <w:i w:val="false"/>
          <w:color w:val="000000"/>
          <w:sz w:val="28"/>
        </w:rPr>
        <w:t xml:space="preserve">                                               (наименование модуля или дисциплины)</w:t>
      </w:r>
      <w:r>
        <w:br/>
      </w:r>
      <w:r>
        <w:rPr>
          <w:rFonts w:ascii="Times New Roman"/>
          <w:b w:val="false"/>
          <w:i w:val="false"/>
          <w:color w:val="000000"/>
          <w:sz w:val="28"/>
        </w:rPr>
        <w:t>Специальность_________________________________________________________________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Квалификация _________________________________________________________________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Форма обучения________ на базе __________ среднего образования</w:t>
      </w:r>
      <w:r>
        <w:br/>
      </w:r>
      <w:r>
        <w:rPr>
          <w:rFonts w:ascii="Times New Roman"/>
          <w:b w:val="false"/>
          <w:i w:val="false"/>
          <w:color w:val="000000"/>
          <w:sz w:val="28"/>
        </w:rPr>
        <w:t>Общее количество часов________, кредитов 1 _________</w:t>
      </w:r>
      <w:r>
        <w:br/>
      </w:r>
      <w:r>
        <w:rPr>
          <w:rFonts w:ascii="Times New Roman"/>
          <w:b w:val="false"/>
          <w:i w:val="false"/>
          <w:color w:val="000000"/>
          <w:sz w:val="28"/>
        </w:rPr>
        <w:t>Разработчик (-и) ___________ ____________________  (подпись) Ф.И.О. (при наличии)</w:t>
      </w:r>
      <w:r>
        <w:br/>
      </w:r>
      <w:r>
        <w:rPr>
          <w:rFonts w:ascii="Times New Roman"/>
          <w:b w:val="false"/>
          <w:i w:val="false"/>
          <w:color w:val="000000"/>
          <w:sz w:val="28"/>
        </w:rPr>
        <w:t>Рассмотрена и одобрена на заседании учебно-методического совета</w:t>
      </w:r>
      <w:r>
        <w:br/>
      </w:r>
      <w:r>
        <w:rPr>
          <w:rFonts w:ascii="Times New Roman"/>
          <w:b w:val="false"/>
          <w:i w:val="false"/>
          <w:color w:val="000000"/>
          <w:sz w:val="28"/>
        </w:rPr>
        <w:t>Протокол № __ от "____" ______ 20____ г.</w:t>
      </w:r>
    </w:p>
    <w:bookmarkEnd w:id="577"/>
    <w:bookmarkStart w:name="z733" w:id="578"/>
    <w:p>
      <w:pPr>
        <w:spacing w:after="0"/>
        <w:ind w:left="0"/>
        <w:jc w:val="both"/>
      </w:pPr>
      <w:r>
        <w:rPr>
          <w:rFonts w:ascii="Times New Roman"/>
          <w:b w:val="false"/>
          <w:i w:val="false"/>
          <w:color w:val="000000"/>
          <w:sz w:val="28"/>
        </w:rPr>
        <w:t>
      Председатель ___________ _________________________________________________</w:t>
      </w:r>
      <w:r>
        <w:br/>
      </w:r>
      <w:r>
        <w:rPr>
          <w:rFonts w:ascii="Times New Roman"/>
          <w:b w:val="false"/>
          <w:i w:val="false"/>
          <w:color w:val="000000"/>
          <w:sz w:val="28"/>
        </w:rPr>
        <w:t xml:space="preserve">                                                         (подпись) Ф.И.О. (при наличии)</w:t>
      </w:r>
    </w:p>
    <w:bookmarkEnd w:id="578"/>
    <w:bookmarkStart w:name="z734" w:id="579"/>
    <w:p>
      <w:pPr>
        <w:spacing w:after="0"/>
        <w:ind w:left="0"/>
        <w:jc w:val="both"/>
      </w:pPr>
      <w:r>
        <w:rPr>
          <w:rFonts w:ascii="Times New Roman"/>
          <w:b w:val="false"/>
          <w:i w:val="false"/>
          <w:color w:val="000000"/>
          <w:sz w:val="28"/>
        </w:rPr>
        <w:t>
      Пояснительная записка</w:t>
      </w:r>
    </w:p>
    <w:bookmarkEnd w:id="5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586"/>
        <w:gridCol w:w="6714"/>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Описание дисциплины/модуля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Формируемая компетенция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Постреквизиты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Пререквизиты</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Необходимые средства обучения, оборудование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Контактная информация преподавателя (ей):</w:t>
            </w:r>
          </w:p>
        </w:tc>
      </w:tr>
      <w:tr>
        <w:trPr>
          <w:trHeight w:val="30" w:hRule="atLeast"/>
        </w:trPr>
        <w:tc>
          <w:tcPr>
            <w:tcW w:w="558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Ф.И.О. (при наличии)</w:t>
            </w: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тел.: </w:t>
            </w:r>
          </w:p>
        </w:tc>
      </w:tr>
      <w:tr>
        <w:trPr>
          <w:trHeight w:val="30" w:hRule="atLeast"/>
        </w:trPr>
        <w:tc>
          <w:tcPr>
            <w:tcW w:w="0" w:type="auto"/>
            <w:vMerge/>
            <w:tcBorders>
              <w:top w:val="nil"/>
              <w:left w:val="single" w:color="cfcfcf" w:sz="5"/>
              <w:bottom w:val="single" w:color="cfcfcf" w:sz="5"/>
              <w:right w:val="single" w:color="cfcfcf" w:sz="5"/>
            </w:tcBorders>
          </w:tcPr>
          <w:p/>
        </w:tc>
        <w:tc>
          <w:tcPr>
            <w:tcW w:w="67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е-mail: </w:t>
            </w:r>
          </w:p>
        </w:tc>
      </w:tr>
    </w:tbl>
    <w:bookmarkStart w:name="z735" w:id="580"/>
    <w:p>
      <w:pPr>
        <w:spacing w:after="0"/>
        <w:ind w:left="0"/>
        <w:jc w:val="both"/>
      </w:pPr>
      <w:r>
        <w:rPr>
          <w:rFonts w:ascii="Times New Roman"/>
          <w:b w:val="false"/>
          <w:i w:val="false"/>
          <w:color w:val="000000"/>
          <w:sz w:val="28"/>
        </w:rPr>
        <w:t>
      Содержание рабочей учебной программы</w:t>
      </w:r>
    </w:p>
    <w:bookmarkEnd w:id="58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27"/>
        <w:gridCol w:w="2976"/>
        <w:gridCol w:w="330"/>
        <w:gridCol w:w="605"/>
        <w:gridCol w:w="605"/>
        <w:gridCol w:w="1159"/>
        <w:gridCol w:w="1987"/>
        <w:gridCol w:w="1988"/>
        <w:gridCol w:w="977"/>
        <w:gridCol w:w="746"/>
      </w:tblGrid>
      <w:tr>
        <w:trPr>
          <w:trHeight w:val="30" w:hRule="atLeast"/>
        </w:trPr>
        <w:tc>
          <w:tcPr>
            <w:tcW w:w="92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97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программы ( разделы, темы/результаты обучения, критерии оценки)</w:t>
            </w:r>
          </w:p>
        </w:tc>
        <w:tc>
          <w:tcPr>
            <w:tcW w:w="33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36" w:id="581"/>
          <w:p>
            <w:pPr>
              <w:spacing w:after="20"/>
              <w:ind w:left="20"/>
              <w:jc w:val="both"/>
            </w:pPr>
            <w:r>
              <w:rPr>
                <w:rFonts w:ascii="Times New Roman"/>
                <w:b w:val="false"/>
                <w:i w:val="false"/>
                <w:color w:val="000000"/>
                <w:sz w:val="20"/>
              </w:rPr>
              <w:t>
Всего</w:t>
            </w:r>
            <w:r>
              <w:br/>
            </w:r>
            <w:r>
              <w:rPr>
                <w:rFonts w:ascii="Times New Roman"/>
                <w:b w:val="false"/>
                <w:i w:val="false"/>
                <w:color w:val="000000"/>
                <w:sz w:val="20"/>
              </w:rPr>
              <w:t>
часов</w:t>
            </w:r>
          </w:p>
          <w:bookmarkEnd w:id="581"/>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Лабораторно-практические</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контактные1</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обучающегося под руководством преподавателя 1</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обучающегося, выполняемая полностью самостоятельно1</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обучение/профессиональная практика</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Индивидуальные2</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Курсовой проект/работа (если запланировано)</w:t>
            </w:r>
          </w:p>
        </w:tc>
        <w:tc>
          <w:tcPr>
            <w:tcW w:w="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6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1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r>
    </w:tbl>
    <w:bookmarkStart w:name="z737" w:id="582"/>
    <w:p>
      <w:pPr>
        <w:spacing w:after="0"/>
        <w:ind w:left="0"/>
        <w:jc w:val="both"/>
      </w:pPr>
      <w:r>
        <w:rPr>
          <w:rFonts w:ascii="Times New Roman"/>
          <w:b w:val="false"/>
          <w:i w:val="false"/>
          <w:color w:val="000000"/>
          <w:sz w:val="28"/>
        </w:rPr>
        <w:t>
      1- заполняется в случае реализации кредитной технологии обучения</w:t>
      </w:r>
    </w:p>
    <w:bookmarkEnd w:id="582"/>
    <w:bookmarkStart w:name="z738" w:id="583"/>
    <w:p>
      <w:pPr>
        <w:spacing w:after="0"/>
        <w:ind w:left="0"/>
        <w:jc w:val="both"/>
      </w:pPr>
      <w:r>
        <w:rPr>
          <w:rFonts w:ascii="Times New Roman"/>
          <w:b w:val="false"/>
          <w:i w:val="false"/>
          <w:color w:val="000000"/>
          <w:sz w:val="28"/>
        </w:rPr>
        <w:t>
      2 - заполняется при обучении лиц с особыми образовательными потребностями и организациями по профилю "Искусство", обучение которых предусматривает часы индивидуальных занятий</w:t>
      </w:r>
    </w:p>
    <w:bookmarkEnd w:id="583"/>
    <w:bookmarkStart w:name="z739" w:id="584"/>
    <w:p>
      <w:pPr>
        <w:spacing w:after="0"/>
        <w:ind w:left="0"/>
        <w:jc w:val="both"/>
      </w:pPr>
      <w:r>
        <w:rPr>
          <w:rFonts w:ascii="Times New Roman"/>
          <w:b w:val="false"/>
          <w:i w:val="false"/>
          <w:color w:val="000000"/>
          <w:sz w:val="28"/>
        </w:rPr>
        <w:t>
      3- для рабочих учебных программ на профессиональные модули</w:t>
      </w:r>
    </w:p>
    <w:bookmarkEnd w:id="5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34 к приказу</w:t>
            </w:r>
            <w:r>
              <w:br/>
            </w:r>
            <w:r>
              <w:rPr>
                <w:rFonts w:ascii="Times New Roman"/>
                <w:b w:val="false"/>
                <w:i w:val="false"/>
                <w:color w:val="000000"/>
                <w:sz w:val="20"/>
              </w:rPr>
              <w:t>Форма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Заместитель директора</w:t>
            </w:r>
            <w:r>
              <w:br/>
            </w:r>
            <w:r>
              <w:rPr>
                <w:rFonts w:ascii="Times New Roman"/>
                <w:b w:val="false"/>
                <w:i w:val="false"/>
                <w:color w:val="000000"/>
                <w:sz w:val="20"/>
              </w:rPr>
              <w:t>по учебной работе ____________</w:t>
            </w:r>
            <w:r>
              <w:br/>
            </w:r>
            <w:r>
              <w:rPr>
                <w:rFonts w:ascii="Times New Roman"/>
                <w:b w:val="false"/>
                <w:i w:val="false"/>
                <w:color w:val="000000"/>
                <w:sz w:val="20"/>
              </w:rPr>
              <w:t>(Ф.И.О.(при наличии)</w:t>
            </w:r>
            <w:r>
              <w:br/>
            </w:r>
            <w:r>
              <w:rPr>
                <w:rFonts w:ascii="Times New Roman"/>
                <w:b w:val="false"/>
                <w:i w:val="false"/>
                <w:color w:val="000000"/>
                <w:sz w:val="20"/>
              </w:rPr>
              <w:t>от "____" _____________ 20_ г</w:t>
            </w:r>
          </w:p>
        </w:tc>
      </w:tr>
    </w:tbl>
    <w:bookmarkStart w:name="z742" w:id="585"/>
    <w:p>
      <w:pPr>
        <w:spacing w:after="0"/>
        <w:ind w:left="0"/>
        <w:jc w:val="left"/>
      </w:pPr>
      <w:r>
        <w:rPr>
          <w:rFonts w:ascii="Times New Roman"/>
          <w:b/>
          <w:i w:val="false"/>
          <w:color w:val="000000"/>
        </w:rPr>
        <w:t xml:space="preserve"> Календарно-тематический план педагога для организаций технического</w:t>
      </w:r>
      <w:r>
        <w:br/>
      </w:r>
      <w:r>
        <w:rPr>
          <w:rFonts w:ascii="Times New Roman"/>
          <w:b/>
          <w:i w:val="false"/>
          <w:color w:val="000000"/>
        </w:rPr>
        <w:t>и профессионального, послесреднего образования</w:t>
      </w:r>
      <w:r>
        <w:br/>
      </w:r>
      <w:r>
        <w:rPr>
          <w:rFonts w:ascii="Times New Roman"/>
          <w:b/>
          <w:i w:val="false"/>
          <w:color w:val="000000"/>
        </w:rPr>
        <w:t>______________ учебный год</w:t>
      </w:r>
    </w:p>
    <w:bookmarkEnd w:id="585"/>
    <w:bookmarkStart w:name="z743" w:id="586"/>
    <w:p>
      <w:pPr>
        <w:spacing w:after="0"/>
        <w:ind w:left="0"/>
        <w:jc w:val="both"/>
      </w:pPr>
      <w:r>
        <w:rPr>
          <w:rFonts w:ascii="Times New Roman"/>
          <w:b w:val="false"/>
          <w:i w:val="false"/>
          <w:color w:val="000000"/>
          <w:sz w:val="28"/>
        </w:rPr>
        <w:t>
      Семестр _______________________________________________________________________</w:t>
      </w:r>
      <w:r>
        <w:br/>
      </w:r>
      <w:r>
        <w:rPr>
          <w:rFonts w:ascii="Times New Roman"/>
          <w:b w:val="false"/>
          <w:i w:val="false"/>
          <w:color w:val="000000"/>
          <w:sz w:val="28"/>
        </w:rPr>
        <w:t>По модулю/ дисциплине _________________________________________________________</w:t>
      </w:r>
      <w:r>
        <w:br/>
      </w:r>
      <w:r>
        <w:rPr>
          <w:rFonts w:ascii="Times New Roman"/>
          <w:b w:val="false"/>
          <w:i w:val="false"/>
          <w:color w:val="000000"/>
          <w:sz w:val="28"/>
        </w:rPr>
        <w:t xml:space="preserve">                                                               (наименование по учебному плану)</w:t>
      </w:r>
      <w:r>
        <w:br/>
      </w:r>
      <w:r>
        <w:rPr>
          <w:rFonts w:ascii="Times New Roman"/>
          <w:b w:val="false"/>
          <w:i w:val="false"/>
          <w:color w:val="000000"/>
          <w:sz w:val="28"/>
        </w:rPr>
        <w:t>Специальность _________________________________________________________________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Квалификация _________________________________________________________________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Курс ______Группа (ы) _______________ Количество часов______, кредитов ___</w:t>
      </w:r>
      <w:r>
        <w:br/>
      </w:r>
      <w:r>
        <w:rPr>
          <w:rFonts w:ascii="Times New Roman"/>
          <w:b w:val="false"/>
          <w:i w:val="false"/>
          <w:color w:val="000000"/>
          <w:sz w:val="28"/>
        </w:rPr>
        <w:t>Педагог _______________________________________________________________________</w:t>
      </w:r>
      <w:r>
        <w:br/>
      </w:r>
      <w:r>
        <w:rPr>
          <w:rFonts w:ascii="Times New Roman"/>
          <w:b w:val="false"/>
          <w:i w:val="false"/>
          <w:color w:val="000000"/>
          <w:sz w:val="28"/>
        </w:rPr>
        <w:t xml:space="preserve">                                                               Ф.И.О.(при его наличии)</w:t>
      </w:r>
      <w:r>
        <w:br/>
      </w:r>
      <w:r>
        <w:rPr>
          <w:rFonts w:ascii="Times New Roman"/>
          <w:b w:val="false"/>
          <w:i w:val="false"/>
          <w:color w:val="000000"/>
          <w:sz w:val="28"/>
        </w:rPr>
        <w:t>План составлен в соответствии с __________________________________________________</w:t>
      </w:r>
      <w:r>
        <w:br/>
      </w:r>
      <w:r>
        <w:rPr>
          <w:rFonts w:ascii="Times New Roman"/>
          <w:b w:val="false"/>
          <w:i w:val="false"/>
          <w:color w:val="000000"/>
          <w:sz w:val="28"/>
        </w:rPr>
        <w:t>Рассмотрен на заседании методической комиссии</w:t>
      </w:r>
      <w:r>
        <w:br/>
      </w:r>
      <w:r>
        <w:rPr>
          <w:rFonts w:ascii="Times New Roman"/>
          <w:b w:val="false"/>
          <w:i w:val="false"/>
          <w:color w:val="000000"/>
          <w:sz w:val="28"/>
        </w:rPr>
        <w:t>Протокол № __ от "___" ______ 20______г.</w:t>
      </w:r>
    </w:p>
    <w:bookmarkEnd w:id="586"/>
    <w:bookmarkStart w:name="z744" w:id="587"/>
    <w:p>
      <w:pPr>
        <w:spacing w:after="0"/>
        <w:ind w:left="0"/>
        <w:jc w:val="both"/>
      </w:pPr>
      <w:r>
        <w:rPr>
          <w:rFonts w:ascii="Times New Roman"/>
          <w:b w:val="false"/>
          <w:i w:val="false"/>
          <w:color w:val="000000"/>
          <w:sz w:val="28"/>
        </w:rPr>
        <w:t>
      Председатель __________________________________________________________________</w:t>
      </w:r>
      <w:r>
        <w:br/>
      </w:r>
      <w:r>
        <w:rPr>
          <w:rFonts w:ascii="Times New Roman"/>
          <w:b w:val="false"/>
          <w:i w:val="false"/>
          <w:color w:val="000000"/>
          <w:sz w:val="28"/>
        </w:rPr>
        <w:t xml:space="preserve">                                                                      Ф.И.О.(при его наличии) 20_ г.</w:t>
      </w:r>
    </w:p>
    <w:bookmarkEnd w:id="587"/>
    <w:bookmarkStart w:name="z745" w:id="588"/>
    <w:p>
      <w:pPr>
        <w:spacing w:after="0"/>
        <w:ind w:left="0"/>
        <w:jc w:val="both"/>
      </w:pPr>
      <w:r>
        <w:rPr>
          <w:rFonts w:ascii="Times New Roman"/>
          <w:b w:val="false"/>
          <w:i w:val="false"/>
          <w:color w:val="000000"/>
          <w:sz w:val="28"/>
        </w:rPr>
        <w:t>
      Внутренние страницы плана</w:t>
      </w:r>
    </w:p>
    <w:bookmarkEnd w:id="58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2"/>
        <w:gridCol w:w="4"/>
        <w:gridCol w:w="2028"/>
        <w:gridCol w:w="1016"/>
        <w:gridCol w:w="1239"/>
        <w:gridCol w:w="9"/>
        <w:gridCol w:w="826"/>
        <w:gridCol w:w="731"/>
        <w:gridCol w:w="1130"/>
        <w:gridCol w:w="1126"/>
        <w:gridCol w:w="1121"/>
        <w:gridCol w:w="38"/>
        <w:gridCol w:w="1850"/>
      </w:tblGrid>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занятия</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Календарные сроки изучения тем</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разделов, тем</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Количество часов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занятий</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Домашнее задание</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0" w:type="auto"/>
            <w:gridSpan w:val="3"/>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учебного времени</w:t>
            </w:r>
          </w:p>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46" w:id="589"/>
          <w:p>
            <w:pPr>
              <w:spacing w:after="20"/>
              <w:ind w:left="20"/>
              <w:jc w:val="both"/>
            </w:pPr>
            <w:r>
              <w:rPr>
                <w:rFonts w:ascii="Times New Roman"/>
                <w:b w:val="false"/>
                <w:i w:val="false"/>
                <w:color w:val="000000"/>
                <w:sz w:val="20"/>
              </w:rPr>
              <w:t xml:space="preserve">
Общее </w:t>
            </w:r>
            <w:r>
              <w:br/>
            </w:r>
            <w:r>
              <w:rPr>
                <w:rFonts w:ascii="Times New Roman"/>
                <w:b w:val="false"/>
                <w:i w:val="false"/>
                <w:color w:val="000000"/>
                <w:sz w:val="20"/>
              </w:rPr>
              <w:t>
коли-чество часов</w:t>
            </w:r>
          </w:p>
          <w:bookmarkEnd w:id="589"/>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3"/>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Практические и лабораторные занятия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Курсовой проект/ работа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 занятия2</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Всего часов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Запланировано на ___семестр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Проведено часов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4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Осталось на следующий учебный год</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47" w:id="590"/>
    <w:p>
      <w:pPr>
        <w:spacing w:after="0"/>
        <w:ind w:left="0"/>
        <w:jc w:val="both"/>
      </w:pPr>
      <w:r>
        <w:rPr>
          <w:rFonts w:ascii="Times New Roman"/>
          <w:b w:val="false"/>
          <w:i w:val="false"/>
          <w:color w:val="000000"/>
          <w:sz w:val="28"/>
        </w:rPr>
        <w:t>
      1- заполняется в случае реализации кредитной технологии обучения</w:t>
      </w:r>
    </w:p>
    <w:bookmarkEnd w:id="590"/>
    <w:bookmarkStart w:name="z748" w:id="591"/>
    <w:p>
      <w:pPr>
        <w:spacing w:after="0"/>
        <w:ind w:left="0"/>
        <w:jc w:val="both"/>
      </w:pPr>
      <w:r>
        <w:rPr>
          <w:rFonts w:ascii="Times New Roman"/>
          <w:b w:val="false"/>
          <w:i w:val="false"/>
          <w:color w:val="000000"/>
          <w:sz w:val="28"/>
        </w:rPr>
        <w:t>
      2 - заполняется при обучении лиц с особыми образовательными потребностями и организациями по профилю "Искусство", обучение которых предусматривает часы индивидуальных занятий</w:t>
      </w:r>
    </w:p>
    <w:bookmarkEnd w:id="5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51" w:id="592"/>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(наименование организации образования)</w:t>
      </w:r>
    </w:p>
    <w:bookmarkEnd w:id="592"/>
    <w:bookmarkStart w:name="z752" w:id="593"/>
    <w:p>
      <w:pPr>
        <w:spacing w:after="0"/>
        <w:ind w:left="0"/>
        <w:jc w:val="left"/>
      </w:pPr>
      <w:r>
        <w:rPr>
          <w:rFonts w:ascii="Times New Roman"/>
          <w:b/>
          <w:i w:val="false"/>
          <w:color w:val="000000"/>
        </w:rPr>
        <w:t xml:space="preserve"> Поурочный план педагога для организаций технического и профессионального, послесреднего образования</w:t>
      </w:r>
    </w:p>
    <w:bookmarkEnd w:id="593"/>
    <w:bookmarkStart w:name="z753" w:id="594"/>
    <w:p>
      <w:pPr>
        <w:spacing w:after="0"/>
        <w:ind w:left="0"/>
        <w:jc w:val="both"/>
      </w:pPr>
      <w:r>
        <w:rPr>
          <w:rFonts w:ascii="Times New Roman"/>
          <w:b w:val="false"/>
          <w:i w:val="false"/>
          <w:color w:val="000000"/>
          <w:sz w:val="28"/>
        </w:rPr>
        <w:t>
      _______________________________________________________________________________</w:t>
      </w:r>
      <w:r>
        <w:br/>
      </w:r>
      <w:r>
        <w:rPr>
          <w:rFonts w:ascii="Times New Roman"/>
          <w:b w:val="false"/>
          <w:i w:val="false"/>
          <w:color w:val="000000"/>
          <w:sz w:val="28"/>
        </w:rPr>
        <w:t xml:space="preserve">                                                                   (тема занятия)</w:t>
      </w:r>
      <w:r>
        <w:br/>
      </w:r>
      <w:r>
        <w:rPr>
          <w:rFonts w:ascii="Times New Roman"/>
          <w:b w:val="false"/>
          <w:i w:val="false"/>
          <w:color w:val="000000"/>
          <w:sz w:val="28"/>
        </w:rPr>
        <w:t>Наименование модуля /дисциплины _______________________________________________</w:t>
      </w:r>
      <w:r>
        <w:br/>
      </w:r>
      <w:r>
        <w:rPr>
          <w:rFonts w:ascii="Times New Roman"/>
          <w:b w:val="false"/>
          <w:i w:val="false"/>
          <w:color w:val="000000"/>
          <w:sz w:val="28"/>
        </w:rPr>
        <w:t>Подготовил педагог _____________________________________________________________</w:t>
      </w:r>
      <w:r>
        <w:br/>
      </w:r>
      <w:r>
        <w:rPr>
          <w:rFonts w:ascii="Times New Roman"/>
          <w:b w:val="false"/>
          <w:i w:val="false"/>
          <w:color w:val="000000"/>
          <w:sz w:val="28"/>
        </w:rPr>
        <w:t>"__"____________ 20_ года</w:t>
      </w:r>
    </w:p>
    <w:bookmarkEnd w:id="594"/>
    <w:bookmarkStart w:name="z754" w:id="595"/>
    <w:p>
      <w:pPr>
        <w:spacing w:after="0"/>
        <w:ind w:left="0"/>
        <w:jc w:val="both"/>
      </w:pPr>
      <w:r>
        <w:rPr>
          <w:rFonts w:ascii="Times New Roman"/>
          <w:b w:val="false"/>
          <w:i w:val="false"/>
          <w:color w:val="000000"/>
          <w:sz w:val="28"/>
        </w:rPr>
        <w:t>
      1. Общие сведения</w:t>
      </w:r>
    </w:p>
    <w:bookmarkEnd w:id="595"/>
    <w:bookmarkStart w:name="z755" w:id="596"/>
    <w:p>
      <w:pPr>
        <w:spacing w:after="0"/>
        <w:ind w:left="0"/>
        <w:jc w:val="both"/>
      </w:pPr>
      <w:r>
        <w:rPr>
          <w:rFonts w:ascii="Times New Roman"/>
          <w:b w:val="false"/>
          <w:i w:val="false"/>
          <w:color w:val="000000"/>
          <w:sz w:val="28"/>
        </w:rPr>
        <w:t>
      Курс, группы __________________</w:t>
      </w:r>
    </w:p>
    <w:bookmarkEnd w:id="596"/>
    <w:bookmarkStart w:name="z756" w:id="597"/>
    <w:p>
      <w:pPr>
        <w:spacing w:after="0"/>
        <w:ind w:left="0"/>
        <w:jc w:val="both"/>
      </w:pPr>
      <w:r>
        <w:rPr>
          <w:rFonts w:ascii="Times New Roman"/>
          <w:b w:val="false"/>
          <w:i w:val="false"/>
          <w:color w:val="000000"/>
          <w:sz w:val="28"/>
        </w:rPr>
        <w:t>
      Тип занятия</w:t>
      </w:r>
    </w:p>
    <w:bookmarkEnd w:id="597"/>
    <w:bookmarkStart w:name="z757" w:id="598"/>
    <w:p>
      <w:pPr>
        <w:spacing w:after="0"/>
        <w:ind w:left="0"/>
        <w:jc w:val="both"/>
      </w:pPr>
      <w:r>
        <w:rPr>
          <w:rFonts w:ascii="Times New Roman"/>
          <w:b w:val="false"/>
          <w:i w:val="false"/>
          <w:color w:val="000000"/>
          <w:sz w:val="28"/>
        </w:rPr>
        <w:t>
      2. Цели, задачи</w:t>
      </w:r>
    </w:p>
    <w:bookmarkEnd w:id="598"/>
    <w:bookmarkStart w:name="z758" w:id="599"/>
    <w:p>
      <w:pPr>
        <w:spacing w:after="0"/>
        <w:ind w:left="0"/>
        <w:jc w:val="both"/>
      </w:pPr>
      <w:r>
        <w:rPr>
          <w:rFonts w:ascii="Times New Roman"/>
          <w:b w:val="false"/>
          <w:i w:val="false"/>
          <w:color w:val="000000"/>
          <w:sz w:val="28"/>
        </w:rPr>
        <w:t>
      2.1 Перечень профессиональных умений, которыми овладеют обучающиеся в процессе учебного занятия</w:t>
      </w:r>
    </w:p>
    <w:bookmarkEnd w:id="599"/>
    <w:bookmarkStart w:name="z759" w:id="600"/>
    <w:p>
      <w:pPr>
        <w:spacing w:after="0"/>
        <w:ind w:left="0"/>
        <w:jc w:val="both"/>
      </w:pPr>
      <w:r>
        <w:rPr>
          <w:rFonts w:ascii="Times New Roman"/>
          <w:b w:val="false"/>
          <w:i w:val="false"/>
          <w:color w:val="000000"/>
          <w:sz w:val="28"/>
        </w:rPr>
        <w:t>
      3. Оснащение занятия</w:t>
      </w:r>
    </w:p>
    <w:bookmarkEnd w:id="600"/>
    <w:bookmarkStart w:name="z760" w:id="601"/>
    <w:p>
      <w:pPr>
        <w:spacing w:after="0"/>
        <w:ind w:left="0"/>
        <w:jc w:val="both"/>
      </w:pPr>
      <w:r>
        <w:rPr>
          <w:rFonts w:ascii="Times New Roman"/>
          <w:b w:val="false"/>
          <w:i w:val="false"/>
          <w:color w:val="000000"/>
          <w:sz w:val="28"/>
        </w:rPr>
        <w:t>
      3.1 Учебно-методическое оснащение, справочная литература</w:t>
      </w:r>
    </w:p>
    <w:bookmarkEnd w:id="601"/>
    <w:bookmarkStart w:name="z761" w:id="602"/>
    <w:p>
      <w:pPr>
        <w:spacing w:after="0"/>
        <w:ind w:left="0"/>
        <w:jc w:val="both"/>
      </w:pPr>
      <w:r>
        <w:rPr>
          <w:rFonts w:ascii="Times New Roman"/>
          <w:b w:val="false"/>
          <w:i w:val="false"/>
          <w:color w:val="000000"/>
          <w:sz w:val="28"/>
        </w:rPr>
        <w:t>
      3.2 Техническое оснащение, материалы</w:t>
      </w:r>
    </w:p>
    <w:bookmarkEnd w:id="602"/>
    <w:bookmarkStart w:name="z762" w:id="603"/>
    <w:p>
      <w:pPr>
        <w:spacing w:after="0"/>
        <w:ind w:left="0"/>
        <w:jc w:val="both"/>
      </w:pPr>
      <w:r>
        <w:rPr>
          <w:rFonts w:ascii="Times New Roman"/>
          <w:b w:val="false"/>
          <w:i w:val="false"/>
          <w:color w:val="000000"/>
          <w:sz w:val="28"/>
        </w:rPr>
        <w:t>
      4. Ход занятия</w:t>
      </w:r>
    </w:p>
    <w:bookmarkEnd w:id="603"/>
    <w:bookmarkStart w:name="z763" w:id="604"/>
    <w:p>
      <w:pPr>
        <w:spacing w:after="0"/>
        <w:ind w:left="0"/>
        <w:jc w:val="both"/>
      </w:pPr>
      <w:r>
        <w:rPr>
          <w:rFonts w:ascii="Times New Roman"/>
          <w:b w:val="false"/>
          <w:i w:val="false"/>
          <w:color w:val="000000"/>
          <w:sz w:val="28"/>
        </w:rPr>
        <w:t>
      5.Рефлексия по занятию</w:t>
      </w:r>
    </w:p>
    <w:bookmarkEnd w:id="604"/>
    <w:bookmarkStart w:name="z764" w:id="605"/>
    <w:p>
      <w:pPr>
        <w:spacing w:after="0"/>
        <w:ind w:left="0"/>
        <w:jc w:val="both"/>
      </w:pPr>
      <w:r>
        <w:rPr>
          <w:rFonts w:ascii="Times New Roman"/>
          <w:b w:val="false"/>
          <w:i w:val="false"/>
          <w:color w:val="000000"/>
          <w:sz w:val="28"/>
        </w:rPr>
        <w:t>
      6. Домашнее задание</w:t>
      </w:r>
    </w:p>
    <w:bookmarkEnd w:id="605"/>
    <w:bookmarkStart w:name="z765" w:id="606"/>
    <w:p>
      <w:pPr>
        <w:spacing w:after="0"/>
        <w:ind w:left="0"/>
        <w:jc w:val="both"/>
      </w:pPr>
      <w:r>
        <w:rPr>
          <w:rFonts w:ascii="Times New Roman"/>
          <w:b w:val="false"/>
          <w:i w:val="false"/>
          <w:color w:val="000000"/>
          <w:sz w:val="28"/>
        </w:rPr>
        <w:t>
      Данные пункты поурочного плана являются обязательными. Преподаватель имеет право внести дополнительные элементы с учетом особенностей предмета и потребностей обучающихся.</w:t>
      </w:r>
    </w:p>
    <w:bookmarkEnd w:id="6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68" w:id="607"/>
    <w:p>
      <w:pPr>
        <w:spacing w:after="0"/>
        <w:ind w:left="0"/>
        <w:jc w:val="left"/>
      </w:pPr>
      <w:r>
        <w:rPr>
          <w:rFonts w:ascii="Times New Roman"/>
          <w:b/>
          <w:i w:val="false"/>
          <w:color w:val="000000"/>
        </w:rPr>
        <w:t xml:space="preserve"> Министерство образования и науки Республики Казахстан</w:t>
      </w:r>
    </w:p>
    <w:bookmarkEnd w:id="607"/>
    <w:bookmarkStart w:name="z769" w:id="608"/>
    <w:p>
      <w:pPr>
        <w:spacing w:after="0"/>
        <w:ind w:left="0"/>
        <w:jc w:val="left"/>
      </w:pPr>
      <w:r>
        <w:rPr>
          <w:rFonts w:ascii="Times New Roman"/>
          <w:b/>
          <w:i w:val="false"/>
          <w:color w:val="000000"/>
        </w:rPr>
        <w:t xml:space="preserve"> Журнал учета теоретического обучения для организаций технического и профессионального, послесреднего образования</w:t>
      </w:r>
    </w:p>
    <w:bookmarkEnd w:id="608"/>
    <w:bookmarkStart w:name="z770" w:id="609"/>
    <w:p>
      <w:pPr>
        <w:spacing w:after="0"/>
        <w:ind w:left="0"/>
        <w:jc w:val="both"/>
      </w:pPr>
      <w:r>
        <w:rPr>
          <w:rFonts w:ascii="Times New Roman"/>
          <w:b w:val="false"/>
          <w:i w:val="false"/>
          <w:color w:val="000000"/>
          <w:sz w:val="28"/>
        </w:rPr>
        <w:t>
      Учебная группа ______________________ Курс обучения ___________________________</w:t>
      </w:r>
      <w:r>
        <w:br/>
      </w:r>
      <w:r>
        <w:rPr>
          <w:rFonts w:ascii="Times New Roman"/>
          <w:b w:val="false"/>
          <w:i w:val="false"/>
          <w:color w:val="000000"/>
          <w:sz w:val="28"/>
        </w:rPr>
        <w:t>Специальность _______________________ Квалификации ___________________________</w:t>
      </w:r>
      <w:r>
        <w:br/>
      </w:r>
      <w:r>
        <w:rPr>
          <w:rFonts w:ascii="Times New Roman"/>
          <w:b w:val="false"/>
          <w:i w:val="false"/>
          <w:color w:val="000000"/>
          <w:sz w:val="28"/>
        </w:rPr>
        <w:t>20___/20___ учебный год _______________________________________________________</w:t>
      </w:r>
      <w:r>
        <w:br/>
      </w:r>
      <w:r>
        <w:rPr>
          <w:rFonts w:ascii="Times New Roman"/>
          <w:b w:val="false"/>
          <w:i w:val="false"/>
          <w:color w:val="000000"/>
          <w:sz w:val="28"/>
        </w:rPr>
        <w:t>Содержание</w:t>
      </w:r>
    </w:p>
    <w:bookmarkEnd w:id="60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8"/>
        <w:gridCol w:w="1124"/>
        <w:gridCol w:w="3572"/>
        <w:gridCol w:w="5304"/>
        <w:gridCol w:w="692"/>
      </w:tblGrid>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преподавателя</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Страницы</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1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1" w:id="610"/>
    <w:p>
      <w:pPr>
        <w:spacing w:after="0"/>
        <w:ind w:left="0"/>
        <w:jc w:val="both"/>
      </w:pPr>
      <w:r>
        <w:rPr>
          <w:rFonts w:ascii="Times New Roman"/>
          <w:b w:val="false"/>
          <w:i w:val="false"/>
          <w:color w:val="000000"/>
          <w:sz w:val="28"/>
        </w:rPr>
        <w:t>
      Примечание: Количество граф в оглавлении устанавливается в зависимости от количества изучаемых в учебной группе дисциплин и (или) модулей за учебный год.</w:t>
      </w:r>
    </w:p>
    <w:bookmarkEnd w:id="610"/>
    <w:bookmarkStart w:name="z772" w:id="611"/>
    <w:p>
      <w:pPr>
        <w:spacing w:after="0"/>
        <w:ind w:left="0"/>
        <w:jc w:val="both"/>
      </w:pPr>
      <w:r>
        <w:rPr>
          <w:rFonts w:ascii="Times New Roman"/>
          <w:b w:val="false"/>
          <w:i w:val="false"/>
          <w:color w:val="000000"/>
          <w:sz w:val="28"/>
        </w:rPr>
        <w:t>
      Форма № 5.1. СВЕДЕНИЯ О РЕАЛИЗУЕМЫХ МОДУЛЯХ НА УЧЕБНЫЙ ГОД</w:t>
      </w:r>
    </w:p>
    <w:bookmarkEnd w:id="6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672"/>
        <w:gridCol w:w="1867"/>
        <w:gridCol w:w="4025"/>
        <w:gridCol w:w="1868"/>
        <w:gridCol w:w="1868"/>
      </w:tblGrid>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модуля</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по учебному плану</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начала</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завершения</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6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3" w:id="612"/>
    <w:p>
      <w:pPr>
        <w:spacing w:after="0"/>
        <w:ind w:left="0"/>
        <w:jc w:val="both"/>
      </w:pPr>
      <w:r>
        <w:rPr>
          <w:rFonts w:ascii="Times New Roman"/>
          <w:b w:val="false"/>
          <w:i w:val="false"/>
          <w:color w:val="000000"/>
          <w:sz w:val="28"/>
        </w:rPr>
        <w:t>
      Примечание: Количество граф устанавливается в зависимости от количества изучаемых в учебной группе модулей за учебный год.</w:t>
      </w:r>
    </w:p>
    <w:bookmarkEnd w:id="612"/>
    <w:bookmarkStart w:name="z774" w:id="613"/>
    <w:p>
      <w:pPr>
        <w:spacing w:after="0"/>
        <w:ind w:left="0"/>
        <w:jc w:val="both"/>
      </w:pPr>
      <w:r>
        <w:rPr>
          <w:rFonts w:ascii="Times New Roman"/>
          <w:b w:val="false"/>
          <w:i w:val="false"/>
          <w:color w:val="000000"/>
          <w:sz w:val="28"/>
        </w:rPr>
        <w:t>
      Форма № 5.2. СВЕДЕНИЯ ОБ ОБУЧАЮЩИХСЯ ГРУПП</w:t>
      </w:r>
    </w:p>
    <w:bookmarkEnd w:id="613"/>
    <w:bookmarkStart w:name="z775" w:id="614"/>
    <w:p>
      <w:pPr>
        <w:spacing w:after="0"/>
        <w:ind w:left="0"/>
        <w:jc w:val="both"/>
      </w:pPr>
      <w:r>
        <w:rPr>
          <w:rFonts w:ascii="Times New Roman"/>
          <w:b w:val="false"/>
          <w:i w:val="false"/>
          <w:color w:val="000000"/>
          <w:sz w:val="28"/>
        </w:rPr>
        <w:t>
      (Левая сторона)</w:t>
      </w:r>
    </w:p>
    <w:bookmarkEnd w:id="61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0"/>
        <w:gridCol w:w="4763"/>
        <w:gridCol w:w="2564"/>
        <w:gridCol w:w="1787"/>
        <w:gridCol w:w="2566"/>
      </w:tblGrid>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обучающегося (при его наличии)</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год рождения</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поименной книге</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приказа о зачислении</w:t>
            </w:r>
          </w:p>
        </w:tc>
      </w:tr>
      <w:tr>
        <w:trPr>
          <w:trHeight w:val="30" w:hRule="atLeast"/>
        </w:trPr>
        <w:tc>
          <w:tcPr>
            <w:tcW w:w="6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6" w:id="615"/>
    <w:p>
      <w:pPr>
        <w:spacing w:after="0"/>
        <w:ind w:left="0"/>
        <w:jc w:val="both"/>
      </w:pPr>
      <w:r>
        <w:rPr>
          <w:rFonts w:ascii="Times New Roman"/>
          <w:b w:val="false"/>
          <w:i w:val="false"/>
          <w:color w:val="000000"/>
          <w:sz w:val="28"/>
        </w:rPr>
        <w:t>
      Руководитель группы (тьютор) _______________________________________________</w:t>
      </w:r>
      <w:r>
        <w:br/>
      </w:r>
      <w:r>
        <w:rPr>
          <w:rFonts w:ascii="Times New Roman"/>
          <w:b w:val="false"/>
          <w:i w:val="false"/>
          <w:color w:val="000000"/>
          <w:sz w:val="28"/>
        </w:rPr>
        <w:t xml:space="preserve">                                                                                фамилия, имя, отчество (при его наличии)</w:t>
      </w:r>
    </w:p>
    <w:bookmarkEnd w:id="615"/>
    <w:bookmarkStart w:name="z777" w:id="616"/>
    <w:p>
      <w:pPr>
        <w:spacing w:after="0"/>
        <w:ind w:left="0"/>
        <w:jc w:val="both"/>
      </w:pPr>
      <w:r>
        <w:rPr>
          <w:rFonts w:ascii="Times New Roman"/>
          <w:b w:val="false"/>
          <w:i w:val="false"/>
          <w:color w:val="000000"/>
          <w:sz w:val="28"/>
        </w:rPr>
        <w:t>
      СВЕДЕНИЯ ОБ ОБУЧАЮЩИХСЯ ГРУПП</w:t>
      </w:r>
    </w:p>
    <w:bookmarkEnd w:id="616"/>
    <w:bookmarkStart w:name="z778" w:id="617"/>
    <w:p>
      <w:pPr>
        <w:spacing w:after="0"/>
        <w:ind w:left="0"/>
        <w:jc w:val="both"/>
      </w:pPr>
      <w:r>
        <w:rPr>
          <w:rFonts w:ascii="Times New Roman"/>
          <w:b w:val="false"/>
          <w:i w:val="false"/>
          <w:color w:val="000000"/>
          <w:sz w:val="28"/>
        </w:rPr>
        <w:t>
      (Правая сторона)</w:t>
      </w:r>
    </w:p>
    <w:bookmarkEnd w:id="6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8"/>
        <w:gridCol w:w="3691"/>
        <w:gridCol w:w="1639"/>
        <w:gridCol w:w="2666"/>
        <w:gridCol w:w="2666"/>
      </w:tblGrid>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обучающегося</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Телефон</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Движение контингента</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r>
      <w:tr>
        <w:trPr>
          <w:trHeight w:val="30" w:hRule="atLeast"/>
        </w:trPr>
        <w:tc>
          <w:tcPr>
            <w:tcW w:w="16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79" w:id="618"/>
    <w:p>
      <w:pPr>
        <w:spacing w:after="0"/>
        <w:ind w:left="0"/>
        <w:jc w:val="both"/>
      </w:pPr>
      <w:r>
        <w:rPr>
          <w:rFonts w:ascii="Times New Roman"/>
          <w:b w:val="false"/>
          <w:i w:val="false"/>
          <w:color w:val="000000"/>
          <w:sz w:val="28"/>
        </w:rPr>
        <w:t>
      Форма № 5.3. УЧЕТ ПОСЕЩАЕМОСТИ ЗАНЯТИЙ И УСПЕВАЕМОСТИ ОБУЧАЮЩИХСЯ</w:t>
      </w:r>
    </w:p>
    <w:bookmarkEnd w:id="61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3183"/>
        <w:gridCol w:w="204"/>
        <w:gridCol w:w="204"/>
        <w:gridCol w:w="204"/>
        <w:gridCol w:w="206"/>
        <w:gridCol w:w="206"/>
        <w:gridCol w:w="206"/>
        <w:gridCol w:w="1668"/>
        <w:gridCol w:w="1668"/>
        <w:gridCol w:w="1205"/>
        <w:gridCol w:w="1205"/>
        <w:gridCol w:w="1207"/>
      </w:tblGrid>
      <w:tr>
        <w:trPr>
          <w:trHeight w:val="30" w:hRule="atLeast"/>
        </w:trPr>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0" w:id="619"/>
          <w:p>
            <w:pPr>
              <w:spacing w:after="20"/>
              <w:ind w:left="20"/>
              <w:jc w:val="both"/>
            </w:pPr>
            <w:r>
              <w:rPr>
                <w:rFonts w:ascii="Times New Roman"/>
                <w:b w:val="false"/>
                <w:i w:val="false"/>
                <w:color w:val="000000"/>
                <w:sz w:val="20"/>
              </w:rPr>
              <w:t>
Индекс модуля _________________________</w:t>
            </w:r>
            <w:r>
              <w:br/>
            </w:r>
            <w:r>
              <w:rPr>
                <w:rFonts w:ascii="Times New Roman"/>
                <w:b w:val="false"/>
                <w:i w:val="false"/>
                <w:color w:val="000000"/>
                <w:sz w:val="20"/>
              </w:rPr>
              <w:t>
Наименование дисциплины и (или) модуля ______________</w:t>
            </w:r>
          </w:p>
          <w:bookmarkEnd w:id="619"/>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1" w:id="620"/>
          <w:p>
            <w:pPr>
              <w:spacing w:after="20"/>
              <w:ind w:left="20"/>
              <w:jc w:val="both"/>
            </w:pPr>
            <w:r>
              <w:rPr>
                <w:rFonts w:ascii="Times New Roman"/>
                <w:b w:val="false"/>
                <w:i w:val="false"/>
                <w:color w:val="000000"/>
                <w:sz w:val="20"/>
              </w:rPr>
              <w:t>
Фамилия, имя, отчество преподавателей (при его наличии)</w:t>
            </w:r>
            <w:r>
              <w:br/>
            </w:r>
            <w:r>
              <w:rPr>
                <w:rFonts w:ascii="Times New Roman"/>
                <w:b w:val="false"/>
                <w:i w:val="false"/>
                <w:color w:val="000000"/>
                <w:sz w:val="20"/>
              </w:rPr>
              <w:t>
__________________________________</w:t>
            </w:r>
          </w:p>
          <w:bookmarkEnd w:id="620"/>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обучающегося (при его наличии)</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 занятия</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учебных часов</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Что задано</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преподавателя</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2" w:id="621"/>
    <w:p>
      <w:pPr>
        <w:spacing w:after="0"/>
        <w:ind w:left="0"/>
        <w:jc w:val="both"/>
      </w:pPr>
      <w:r>
        <w:rPr>
          <w:rFonts w:ascii="Times New Roman"/>
          <w:b w:val="false"/>
          <w:i w:val="false"/>
          <w:color w:val="000000"/>
          <w:sz w:val="28"/>
        </w:rPr>
        <w:t>
      (Левая сторона) (Правая сторона)</w:t>
      </w:r>
    </w:p>
    <w:bookmarkEnd w:id="621"/>
    <w:bookmarkStart w:name="z783" w:id="622"/>
    <w:p>
      <w:pPr>
        <w:spacing w:after="0"/>
        <w:ind w:left="0"/>
        <w:jc w:val="both"/>
      </w:pPr>
      <w:r>
        <w:rPr>
          <w:rFonts w:ascii="Times New Roman"/>
          <w:b w:val="false"/>
          <w:i w:val="false"/>
          <w:color w:val="000000"/>
          <w:sz w:val="28"/>
        </w:rPr>
        <w:t>
      Примечание: Количество страниц в журнале для записи пройденного учебного материала и учета посещаемости и успеваемости обучающихся устанавливается при печатании бланков журнала учебных занятий в зависимости от количества дисциплин и (или) модулей, изучаемых в группе согласно учебному плану, и продолжительности их изучения.</w:t>
      </w:r>
    </w:p>
    <w:bookmarkEnd w:id="622"/>
    <w:bookmarkStart w:name="z784" w:id="623"/>
    <w:p>
      <w:pPr>
        <w:spacing w:after="0"/>
        <w:ind w:left="0"/>
        <w:jc w:val="both"/>
      </w:pPr>
      <w:r>
        <w:rPr>
          <w:rFonts w:ascii="Times New Roman"/>
          <w:b w:val="false"/>
          <w:i w:val="false"/>
          <w:color w:val="000000"/>
          <w:sz w:val="28"/>
        </w:rPr>
        <w:t>
      В случае преподавания одного модуля несколькими преподавателями, данная форма заполняется поочередно каждым преподавателем, согласно расписанию учебных занятий. По завершению теоретической части программы обучения по модулю (преподавателем, ведущим последнюю пару) ведется запись работ с указанием фактического выполнения теоретической части программы модуля: "Итого по модулю" в часах и или кредитах. По итогам каждого семестра (преподавателем, ведущим последнюю пару) выставляется общая средняя оценка по модулю в соответствии с рабочим учебным планом.</w:t>
      </w:r>
    </w:p>
    <w:bookmarkEnd w:id="623"/>
    <w:bookmarkStart w:name="z785" w:id="624"/>
    <w:p>
      <w:pPr>
        <w:spacing w:after="0"/>
        <w:ind w:left="0"/>
        <w:jc w:val="both"/>
      </w:pPr>
      <w:r>
        <w:rPr>
          <w:rFonts w:ascii="Times New Roman"/>
          <w:b w:val="false"/>
          <w:i w:val="false"/>
          <w:color w:val="000000"/>
          <w:sz w:val="28"/>
        </w:rPr>
        <w:t>
      Форма № 5.4. РЕЗУЛЬТАТЫ МЕДИЦИНСКОГО ОСМОТРА ОБУЧАЮЩИХСЯ</w:t>
      </w:r>
    </w:p>
    <w:bookmarkEnd w:id="6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5123"/>
        <w:gridCol w:w="1086"/>
        <w:gridCol w:w="3870"/>
        <w:gridCol w:w="668"/>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обучающихся</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осмотра</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Медгруппа (основная, подготовительная, специальная)</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Примечание</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6" w:id="625"/>
    <w:p>
      <w:pPr>
        <w:spacing w:after="0"/>
        <w:ind w:left="0"/>
        <w:jc w:val="both"/>
      </w:pPr>
      <w:r>
        <w:rPr>
          <w:rFonts w:ascii="Times New Roman"/>
          <w:b w:val="false"/>
          <w:i w:val="false"/>
          <w:color w:val="000000"/>
          <w:sz w:val="28"/>
        </w:rPr>
        <w:t>
      Форма № 5.5. ИТОГИ УЧЕБНО-ВОСПИТАТЕЛЬНОЙ РАБОТЫ</w:t>
      </w:r>
    </w:p>
    <w:bookmarkEnd w:id="62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9"/>
        <w:gridCol w:w="4118"/>
        <w:gridCol w:w="2168"/>
        <w:gridCol w:w="2169"/>
        <w:gridCol w:w="950"/>
        <w:gridCol w:w="584"/>
        <w:gridCol w:w="952"/>
      </w:tblGrid>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инициалы обучающихся</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модуля_______ Производственное обучение</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1-ое полугодие</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2-ое полугодие</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оценка</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 и (или) кредитов по учебному плану</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дано часов и (или) кредитов</w:t>
            </w:r>
          </w:p>
        </w:tc>
        <w:tc>
          <w:tcPr>
            <w:tcW w:w="21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7" w:id="626"/>
    <w:p>
      <w:pPr>
        <w:spacing w:after="0"/>
        <w:ind w:left="0"/>
        <w:jc w:val="both"/>
      </w:pPr>
      <w:r>
        <w:rPr>
          <w:rFonts w:ascii="Times New Roman"/>
          <w:b w:val="false"/>
          <w:i w:val="false"/>
          <w:color w:val="000000"/>
          <w:sz w:val="28"/>
        </w:rPr>
        <w:t>
      продолжение таблицы</w:t>
      </w:r>
    </w:p>
    <w:bookmarkEnd w:id="6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87"/>
        <w:gridCol w:w="987"/>
        <w:gridCol w:w="987"/>
        <w:gridCol w:w="438"/>
        <w:gridCol w:w="472"/>
        <w:gridCol w:w="2252"/>
        <w:gridCol w:w="472"/>
        <w:gridCol w:w="2252"/>
        <w:gridCol w:w="328"/>
        <w:gridCol w:w="1562"/>
        <w:gridCol w:w="1563"/>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788" w:id="627"/>
          <w:p>
            <w:pPr>
              <w:spacing w:after="20"/>
              <w:ind w:left="20"/>
              <w:jc w:val="both"/>
            </w:pPr>
            <w:r>
              <w:rPr>
                <w:rFonts w:ascii="Times New Roman"/>
                <w:b w:val="false"/>
                <w:i w:val="false"/>
                <w:color w:val="000000"/>
                <w:sz w:val="20"/>
              </w:rPr>
              <w:t>
Индекс модуля_______</w:t>
            </w:r>
            <w:r>
              <w:br/>
            </w:r>
            <w:r>
              <w:rPr>
                <w:rFonts w:ascii="Times New Roman"/>
                <w:b w:val="false"/>
                <w:i w:val="false"/>
                <w:color w:val="000000"/>
                <w:sz w:val="20"/>
              </w:rPr>
              <w:t>
Наименование дисциплины и (или) модуля</w:t>
            </w:r>
          </w:p>
          <w:bookmarkEnd w:id="627"/>
        </w:tc>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Пропущено часов</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полугодие семестр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полугодие семестр</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годовая оценка зачетная</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Экзаменационная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1 полугодии (за 1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во 2 полугодии (за 2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год</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89" w:id="628"/>
    <w:p>
      <w:pPr>
        <w:spacing w:after="0"/>
        <w:ind w:left="0"/>
        <w:jc w:val="both"/>
      </w:pPr>
      <w:r>
        <w:rPr>
          <w:rFonts w:ascii="Times New Roman"/>
          <w:b w:val="false"/>
          <w:i w:val="false"/>
          <w:color w:val="000000"/>
          <w:sz w:val="28"/>
        </w:rPr>
        <w:t>
      Подписи руководителя (мастера) группы, преподавателей _____________</w:t>
      </w:r>
    </w:p>
    <w:bookmarkEnd w:id="628"/>
    <w:bookmarkStart w:name="z790" w:id="629"/>
    <w:p>
      <w:pPr>
        <w:spacing w:after="0"/>
        <w:ind w:left="0"/>
        <w:jc w:val="both"/>
      </w:pPr>
      <w:r>
        <w:rPr>
          <w:rFonts w:ascii="Times New Roman"/>
          <w:b w:val="false"/>
          <w:i w:val="false"/>
          <w:color w:val="000000"/>
          <w:sz w:val="28"/>
        </w:rPr>
        <w:t>
      Заместитель руководителя по учебной работе ________________________</w:t>
      </w:r>
    </w:p>
    <w:bookmarkEnd w:id="629"/>
    <w:bookmarkStart w:name="z791" w:id="630"/>
    <w:p>
      <w:pPr>
        <w:spacing w:after="0"/>
        <w:ind w:left="0"/>
        <w:jc w:val="both"/>
      </w:pPr>
      <w:r>
        <w:rPr>
          <w:rFonts w:ascii="Times New Roman"/>
          <w:b w:val="false"/>
          <w:i w:val="false"/>
          <w:color w:val="000000"/>
          <w:sz w:val="28"/>
        </w:rPr>
        <w:t>
      Примечание: Количество граф "Наименование дисциплин и (или) модулей" устанавливается при печатании бланков журнала в зависимости от учебного плана и программ. По дисциплинам и (или) модулям, вынесенным на экзаменационную сессию, проставляются оценки, полученные обучающимися на экзаменах и зачетах.</w:t>
      </w:r>
    </w:p>
    <w:bookmarkEnd w:id="630"/>
    <w:bookmarkStart w:name="z792" w:id="631"/>
    <w:p>
      <w:pPr>
        <w:spacing w:after="0"/>
        <w:ind w:left="0"/>
        <w:jc w:val="both"/>
      </w:pPr>
      <w:r>
        <w:rPr>
          <w:rFonts w:ascii="Times New Roman"/>
          <w:b w:val="false"/>
          <w:i w:val="false"/>
          <w:color w:val="000000"/>
          <w:sz w:val="28"/>
        </w:rPr>
        <w:t>
      Замечания и предложения по ведению журнала</w:t>
      </w:r>
    </w:p>
    <w:bookmarkEnd w:id="63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3581"/>
        <w:gridCol w:w="747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 и предложений</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проверившего журнал, должность и подпись</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93" w:id="632"/>
    <w:p>
      <w:pPr>
        <w:spacing w:after="0"/>
        <w:ind w:left="0"/>
        <w:jc w:val="both"/>
      </w:pPr>
      <w:r>
        <w:rPr>
          <w:rFonts w:ascii="Times New Roman"/>
          <w:b w:val="false"/>
          <w:i w:val="false"/>
          <w:color w:val="000000"/>
          <w:sz w:val="28"/>
        </w:rPr>
        <w:t>
      Примечание:</w:t>
      </w:r>
    </w:p>
    <w:bookmarkEnd w:id="632"/>
    <w:bookmarkStart w:name="z794" w:id="633"/>
    <w:p>
      <w:pPr>
        <w:spacing w:after="0"/>
        <w:ind w:left="0"/>
        <w:jc w:val="both"/>
      </w:pPr>
      <w:r>
        <w:rPr>
          <w:rFonts w:ascii="Times New Roman"/>
          <w:b w:val="false"/>
          <w:i w:val="false"/>
          <w:color w:val="000000"/>
          <w:sz w:val="28"/>
        </w:rPr>
        <w:t>
      Правила ведения журнала</w:t>
      </w:r>
    </w:p>
    <w:bookmarkEnd w:id="633"/>
    <w:bookmarkStart w:name="z795" w:id="634"/>
    <w:p>
      <w:pPr>
        <w:spacing w:after="0"/>
        <w:ind w:left="0"/>
        <w:jc w:val="both"/>
      </w:pPr>
      <w:r>
        <w:rPr>
          <w:rFonts w:ascii="Times New Roman"/>
          <w:b w:val="false"/>
          <w:i w:val="false"/>
          <w:color w:val="000000"/>
          <w:sz w:val="28"/>
        </w:rPr>
        <w:t>
      1. Журнал является документом строгой отчетности для учета теоретического обучения и подведения итогов учебно-воспитательной работы.</w:t>
      </w:r>
    </w:p>
    <w:bookmarkEnd w:id="634"/>
    <w:bookmarkStart w:name="z796" w:id="635"/>
    <w:p>
      <w:pPr>
        <w:spacing w:after="0"/>
        <w:ind w:left="0"/>
        <w:jc w:val="both"/>
      </w:pPr>
      <w:r>
        <w:rPr>
          <w:rFonts w:ascii="Times New Roman"/>
          <w:b w:val="false"/>
          <w:i w:val="false"/>
          <w:color w:val="000000"/>
          <w:sz w:val="28"/>
        </w:rPr>
        <w:t>
      2. Журнал ведется на одну учебную группу преподавателями и рассчитан на один учебный год.</w:t>
      </w:r>
    </w:p>
    <w:bookmarkEnd w:id="635"/>
    <w:bookmarkStart w:name="z797" w:id="636"/>
    <w:p>
      <w:pPr>
        <w:spacing w:after="0"/>
        <w:ind w:left="0"/>
        <w:jc w:val="both"/>
      </w:pPr>
      <w:r>
        <w:rPr>
          <w:rFonts w:ascii="Times New Roman"/>
          <w:b w:val="false"/>
          <w:i w:val="false"/>
          <w:color w:val="000000"/>
          <w:sz w:val="28"/>
        </w:rPr>
        <w:t>
      3. Сведения об обучающихся группы (форма № 5.2.) заполняются учебной частью в соответствии с поименной книгой, книгой приказов и личным делом обучающегося. В графе "Домашний адрес" указывается адрес, по которому проживают родители обучающегося или лица их заменяющие.</w:t>
      </w:r>
    </w:p>
    <w:bookmarkEnd w:id="636"/>
    <w:bookmarkStart w:name="z798" w:id="637"/>
    <w:p>
      <w:pPr>
        <w:spacing w:after="0"/>
        <w:ind w:left="0"/>
        <w:jc w:val="both"/>
      </w:pPr>
      <w:r>
        <w:rPr>
          <w:rFonts w:ascii="Times New Roman"/>
          <w:b w:val="false"/>
          <w:i w:val="false"/>
          <w:color w:val="000000"/>
          <w:sz w:val="28"/>
        </w:rPr>
        <w:t>
      4. По форме № 5.3. учитываются посещаемость и текущая успеваемость обучающихся, записывается содержание проведенных занятий и домашних заданий, количество затраченных часов.</w:t>
      </w:r>
    </w:p>
    <w:bookmarkEnd w:id="637"/>
    <w:bookmarkStart w:name="z799" w:id="638"/>
    <w:p>
      <w:pPr>
        <w:spacing w:after="0"/>
        <w:ind w:left="0"/>
        <w:jc w:val="both"/>
      </w:pPr>
      <w:r>
        <w:rPr>
          <w:rFonts w:ascii="Times New Roman"/>
          <w:b w:val="false"/>
          <w:i w:val="false"/>
          <w:color w:val="000000"/>
          <w:sz w:val="28"/>
        </w:rPr>
        <w:t>
      На каждую учебную дисциплину и (или) модуль выделяется необходимое число страниц в зависимости от количества отводимых на него учебных часов и консультаций. Консультации учитываются на последних страницах, отведенных для данной дисциплины и (или) модуля.</w:t>
      </w:r>
    </w:p>
    <w:bookmarkEnd w:id="638"/>
    <w:bookmarkStart w:name="z800" w:id="639"/>
    <w:p>
      <w:pPr>
        <w:spacing w:after="0"/>
        <w:ind w:left="0"/>
        <w:jc w:val="both"/>
      </w:pPr>
      <w:r>
        <w:rPr>
          <w:rFonts w:ascii="Times New Roman"/>
          <w:b w:val="false"/>
          <w:i w:val="false"/>
          <w:color w:val="000000"/>
          <w:sz w:val="28"/>
        </w:rPr>
        <w:t>
      Оценки за контрольные, лабораторные и другие виды работ выставляются в графе дня их проведения.</w:t>
      </w:r>
    </w:p>
    <w:bookmarkEnd w:id="639"/>
    <w:bookmarkStart w:name="z801" w:id="640"/>
    <w:p>
      <w:pPr>
        <w:spacing w:after="0"/>
        <w:ind w:left="0"/>
        <w:jc w:val="both"/>
      </w:pPr>
      <w:r>
        <w:rPr>
          <w:rFonts w:ascii="Times New Roman"/>
          <w:b w:val="false"/>
          <w:i w:val="false"/>
          <w:color w:val="000000"/>
          <w:sz w:val="28"/>
        </w:rPr>
        <w:t>
      Отсутствие обучающего на уроке или консультации отмечается буквой "н".</w:t>
      </w:r>
    </w:p>
    <w:bookmarkEnd w:id="640"/>
    <w:bookmarkStart w:name="z802" w:id="641"/>
    <w:p>
      <w:pPr>
        <w:spacing w:after="0"/>
        <w:ind w:left="0"/>
        <w:jc w:val="both"/>
      </w:pPr>
      <w:r>
        <w:rPr>
          <w:rFonts w:ascii="Times New Roman"/>
          <w:b w:val="false"/>
          <w:i w:val="false"/>
          <w:color w:val="000000"/>
          <w:sz w:val="28"/>
        </w:rPr>
        <w:t>
      5. Сведения о результатах медицинского осмотра обучающего записываются медицинским работником в форме № 5.4.</w:t>
      </w:r>
    </w:p>
    <w:bookmarkEnd w:id="641"/>
    <w:bookmarkStart w:name="z803" w:id="642"/>
    <w:p>
      <w:pPr>
        <w:spacing w:after="0"/>
        <w:ind w:left="0"/>
        <w:jc w:val="both"/>
      </w:pPr>
      <w:r>
        <w:rPr>
          <w:rFonts w:ascii="Times New Roman"/>
          <w:b w:val="false"/>
          <w:i w:val="false"/>
          <w:color w:val="000000"/>
          <w:sz w:val="28"/>
        </w:rPr>
        <w:t>
      6. Оценки успеваемости за полугодие (семестр) и учебный год, а также сведения о выполнении учебных планов преподаватели заносят на страницы "Итоги учебно-воспитательной работы" (форма № 5.5). Оценки по производственному обучению выставляются на этих страницах мастером группы или преподавателем. Общее количество часов, пропущенных каждым обучающимся по теоретическому обучению, проставляются руководителем (мастером) группы.</w:t>
      </w:r>
    </w:p>
    <w:bookmarkEnd w:id="642"/>
    <w:bookmarkStart w:name="z804" w:id="643"/>
    <w:p>
      <w:pPr>
        <w:spacing w:after="0"/>
        <w:ind w:left="0"/>
        <w:jc w:val="both"/>
      </w:pPr>
      <w:r>
        <w:rPr>
          <w:rFonts w:ascii="Times New Roman"/>
          <w:b w:val="false"/>
          <w:i w:val="false"/>
          <w:color w:val="000000"/>
          <w:sz w:val="28"/>
        </w:rPr>
        <w:t>
      7. Все записи в журнале ведутся четко, аккуратно шариковой ручкой с чернилами синего цвета. Не допускаются исправления.</w:t>
      </w:r>
    </w:p>
    <w:bookmarkEnd w:id="643"/>
    <w:bookmarkStart w:name="z805" w:id="644"/>
    <w:p>
      <w:pPr>
        <w:spacing w:after="0"/>
        <w:ind w:left="0"/>
        <w:jc w:val="both"/>
      </w:pPr>
      <w:r>
        <w:rPr>
          <w:rFonts w:ascii="Times New Roman"/>
          <w:b w:val="false"/>
          <w:i w:val="false"/>
          <w:color w:val="000000"/>
          <w:sz w:val="28"/>
        </w:rPr>
        <w:t>
      8. Контроль за ведением журнала осуществляется заместителями руководителя по учебной и (или) учебно-методической работе; мониторинг учебно-воспитательного процесса - заведующими отделениями. Замечания и предложения записываются ими на соответствующей странице в конце журнала.</w:t>
      </w:r>
    </w:p>
    <w:bookmarkEnd w:id="644"/>
    <w:bookmarkStart w:name="z806" w:id="645"/>
    <w:p>
      <w:pPr>
        <w:spacing w:after="0"/>
        <w:ind w:left="0"/>
        <w:jc w:val="both"/>
      </w:pPr>
      <w:r>
        <w:rPr>
          <w:rFonts w:ascii="Times New Roman"/>
          <w:b w:val="false"/>
          <w:i w:val="false"/>
          <w:color w:val="000000"/>
          <w:sz w:val="28"/>
        </w:rPr>
        <w:t>
      Журнал учета теоретического обучения (для организаций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его в бумажном варианте не требуется.</w:t>
      </w:r>
    </w:p>
    <w:bookmarkEnd w:id="6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37 к приказу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9" w:id="646"/>
    <w:p>
      <w:pPr>
        <w:spacing w:after="0"/>
        <w:ind w:left="0"/>
        <w:jc w:val="left"/>
      </w:pPr>
      <w:r>
        <w:rPr>
          <w:rFonts w:ascii="Times New Roman"/>
          <w:b/>
          <w:i w:val="false"/>
          <w:color w:val="000000"/>
        </w:rPr>
        <w:t xml:space="preserve"> Министерство образования и науки Республики Казахстан</w:t>
      </w:r>
    </w:p>
    <w:bookmarkEnd w:id="646"/>
    <w:bookmarkStart w:name="z810" w:id="647"/>
    <w:p>
      <w:pPr>
        <w:spacing w:after="0"/>
        <w:ind w:left="0"/>
        <w:jc w:val="left"/>
      </w:pPr>
      <w:r>
        <w:rPr>
          <w:rFonts w:ascii="Times New Roman"/>
          <w:b/>
          <w:i w:val="false"/>
          <w:color w:val="000000"/>
        </w:rPr>
        <w:t xml:space="preserve"> Журнал учета индивидуальных занятий для организаций технического и профессионального, послесреднего образования</w:t>
      </w:r>
    </w:p>
    <w:bookmarkEnd w:id="647"/>
    <w:bookmarkStart w:name="z811" w:id="648"/>
    <w:p>
      <w:pPr>
        <w:spacing w:after="0"/>
        <w:ind w:left="0"/>
        <w:jc w:val="both"/>
      </w:pPr>
      <w:r>
        <w:rPr>
          <w:rFonts w:ascii="Times New Roman"/>
          <w:b w:val="false"/>
          <w:i w:val="false"/>
          <w:color w:val="000000"/>
          <w:sz w:val="28"/>
        </w:rPr>
        <w:t>
      Преподаватель _________________________ 20___/20___ учебный год Форма № 5.1.1.</w:t>
      </w:r>
    </w:p>
    <w:bookmarkEnd w:id="648"/>
    <w:bookmarkStart w:name="z812" w:id="649"/>
    <w:p>
      <w:pPr>
        <w:spacing w:after="0"/>
        <w:ind w:left="0"/>
        <w:jc w:val="both"/>
      </w:pPr>
      <w:r>
        <w:rPr>
          <w:rFonts w:ascii="Times New Roman"/>
          <w:b w:val="false"/>
          <w:i w:val="false"/>
          <w:color w:val="000000"/>
          <w:sz w:val="28"/>
        </w:rPr>
        <w:t>
      УЧЕТ ПОСЕЩАЕМОСТИ ЗАНЯТИЙ И УСПЕВАЕМОСТИ ОБУЧАЮЩИХСЯ</w:t>
      </w:r>
    </w:p>
    <w:bookmarkEnd w:id="649"/>
    <w:bookmarkStart w:name="z813" w:id="650"/>
    <w:p>
      <w:pPr>
        <w:spacing w:after="0"/>
        <w:ind w:left="0"/>
        <w:jc w:val="both"/>
      </w:pPr>
      <w:r>
        <w:rPr>
          <w:rFonts w:ascii="Times New Roman"/>
          <w:b w:val="false"/>
          <w:i w:val="false"/>
          <w:color w:val="000000"/>
          <w:sz w:val="28"/>
        </w:rPr>
        <w:t>
      (Левая сторона) (Правая сторона)</w:t>
      </w:r>
    </w:p>
    <w:bookmarkEnd w:id="6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96"/>
        <w:gridCol w:w="1479"/>
        <w:gridCol w:w="835"/>
        <w:gridCol w:w="2656"/>
        <w:gridCol w:w="254"/>
        <w:gridCol w:w="254"/>
        <w:gridCol w:w="254"/>
        <w:gridCol w:w="254"/>
        <w:gridCol w:w="254"/>
        <w:gridCol w:w="254"/>
        <w:gridCol w:w="1158"/>
        <w:gridCol w:w="836"/>
        <w:gridCol w:w="2016"/>
      </w:tblGrid>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Специальность</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учебных часов</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преподавателя</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тьютора (концертмейстера)</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814" w:id="651"/>
          <w:p>
            <w:pPr>
              <w:spacing w:after="20"/>
              <w:ind w:left="20"/>
              <w:jc w:val="both"/>
            </w:pPr>
            <w:r>
              <w:rPr>
                <w:rFonts w:ascii="Times New Roman"/>
                <w:b w:val="false"/>
                <w:i w:val="false"/>
                <w:color w:val="000000"/>
                <w:sz w:val="20"/>
              </w:rPr>
              <w:t>
 </w:t>
            </w:r>
            <w:r>
              <w:br/>
            </w:r>
            <w:r>
              <w:rPr>
                <w:rFonts w:ascii="Times New Roman"/>
                <w:b w:val="false"/>
                <w:i w:val="false"/>
                <w:color w:val="000000"/>
                <w:sz w:val="20"/>
              </w:rPr>
              <w:t>
…</w:t>
            </w:r>
          </w:p>
          <w:bookmarkEnd w:id="651"/>
        </w:tc>
        <w:tc>
          <w:tcPr>
            <w:tcW w:w="14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5" w:id="652"/>
    <w:p>
      <w:pPr>
        <w:spacing w:after="0"/>
        <w:ind w:left="0"/>
        <w:jc w:val="both"/>
      </w:pPr>
      <w:r>
        <w:rPr>
          <w:rFonts w:ascii="Times New Roman"/>
          <w:b w:val="false"/>
          <w:i w:val="false"/>
          <w:color w:val="000000"/>
          <w:sz w:val="28"/>
        </w:rPr>
        <w:t>
      Примечание: Количество страниц в журнале устанавливается при печатании бланков журнала учебных занятий в зависимости от количества дисциплин и (или) модулей, изучаемых согласно учебному плану, и продолжительности их изучения.</w:t>
      </w:r>
    </w:p>
    <w:bookmarkEnd w:id="652"/>
    <w:bookmarkStart w:name="z816" w:id="653"/>
    <w:p>
      <w:pPr>
        <w:spacing w:after="0"/>
        <w:ind w:left="0"/>
        <w:jc w:val="both"/>
      </w:pPr>
      <w:r>
        <w:rPr>
          <w:rFonts w:ascii="Times New Roman"/>
          <w:b w:val="false"/>
          <w:i w:val="false"/>
          <w:color w:val="000000"/>
          <w:sz w:val="28"/>
        </w:rPr>
        <w:t>
      Форма № 5.1.2.</w:t>
      </w:r>
    </w:p>
    <w:bookmarkEnd w:id="653"/>
    <w:bookmarkStart w:name="z817" w:id="654"/>
    <w:p>
      <w:pPr>
        <w:spacing w:after="0"/>
        <w:ind w:left="0"/>
        <w:jc w:val="both"/>
      </w:pPr>
      <w:r>
        <w:rPr>
          <w:rFonts w:ascii="Times New Roman"/>
          <w:b w:val="false"/>
          <w:i w:val="false"/>
          <w:color w:val="000000"/>
          <w:sz w:val="28"/>
        </w:rPr>
        <w:t>
      УЧЕТ ЧАСОВ ИНДИВИДУАЛЬНЫХ ЗАНЯТИЙ</w:t>
      </w:r>
    </w:p>
    <w:bookmarkEnd w:id="6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01"/>
        <w:gridCol w:w="1362"/>
        <w:gridCol w:w="769"/>
        <w:gridCol w:w="2447"/>
        <w:gridCol w:w="1655"/>
        <w:gridCol w:w="1655"/>
        <w:gridCol w:w="1655"/>
        <w:gridCol w:w="1656"/>
      </w:tblGrid>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 Специальность</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дисциплины и (или) модуля</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09</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4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8" w:id="655"/>
    <w:p>
      <w:pPr>
        <w:spacing w:after="0"/>
        <w:ind w:left="0"/>
        <w:jc w:val="both"/>
      </w:pPr>
      <w:r>
        <w:rPr>
          <w:rFonts w:ascii="Times New Roman"/>
          <w:b w:val="false"/>
          <w:i w:val="false"/>
          <w:color w:val="000000"/>
          <w:sz w:val="28"/>
        </w:rPr>
        <w:t>
      продолжение таблицы</w:t>
      </w:r>
    </w:p>
    <w:bookmarkEnd w:id="6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851"/>
        <w:gridCol w:w="1851"/>
        <w:gridCol w:w="1851"/>
        <w:gridCol w:w="1851"/>
        <w:gridCol w:w="1851"/>
        <w:gridCol w:w="1851"/>
        <w:gridCol w:w="1194"/>
      </w:tblGrid>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01</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02</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03</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04</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05</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06</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 учебный год</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19" w:id="656"/>
    <w:p>
      <w:pPr>
        <w:spacing w:after="0"/>
        <w:ind w:left="0"/>
        <w:jc w:val="both"/>
      </w:pPr>
      <w:r>
        <w:rPr>
          <w:rFonts w:ascii="Times New Roman"/>
          <w:b w:val="false"/>
          <w:i w:val="false"/>
          <w:color w:val="000000"/>
          <w:sz w:val="28"/>
        </w:rPr>
        <w:t>
      Замечания и предложения по ведению журнала</w:t>
      </w:r>
    </w:p>
    <w:bookmarkEnd w:id="65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3581"/>
        <w:gridCol w:w="747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 и предложений</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проверившего журнал, должность и подпись</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20" w:id="657"/>
    <w:p>
      <w:pPr>
        <w:spacing w:after="0"/>
        <w:ind w:left="0"/>
        <w:jc w:val="both"/>
      </w:pPr>
      <w:r>
        <w:rPr>
          <w:rFonts w:ascii="Times New Roman"/>
          <w:b w:val="false"/>
          <w:i w:val="false"/>
          <w:color w:val="000000"/>
          <w:sz w:val="28"/>
        </w:rPr>
        <w:t>
      Примечание:</w:t>
      </w:r>
    </w:p>
    <w:bookmarkEnd w:id="657"/>
    <w:bookmarkStart w:name="z821" w:id="658"/>
    <w:p>
      <w:pPr>
        <w:spacing w:after="0"/>
        <w:ind w:left="0"/>
        <w:jc w:val="both"/>
      </w:pPr>
      <w:r>
        <w:rPr>
          <w:rFonts w:ascii="Times New Roman"/>
          <w:b w:val="false"/>
          <w:i w:val="false"/>
          <w:color w:val="000000"/>
          <w:sz w:val="28"/>
        </w:rPr>
        <w:t>
      Правила ведения журнала учета индивидуальных занятий</w:t>
      </w:r>
    </w:p>
    <w:bookmarkEnd w:id="658"/>
    <w:bookmarkStart w:name="z822" w:id="659"/>
    <w:p>
      <w:pPr>
        <w:spacing w:after="0"/>
        <w:ind w:left="0"/>
        <w:jc w:val="both"/>
      </w:pPr>
      <w:r>
        <w:rPr>
          <w:rFonts w:ascii="Times New Roman"/>
          <w:b w:val="false"/>
          <w:i w:val="false"/>
          <w:color w:val="000000"/>
          <w:sz w:val="28"/>
        </w:rPr>
        <w:t>
      1. Журнал является документом строгой отчетности для учета и подведения итогов индивидуального обучения.</w:t>
      </w:r>
    </w:p>
    <w:bookmarkEnd w:id="659"/>
    <w:bookmarkStart w:name="z823" w:id="660"/>
    <w:p>
      <w:pPr>
        <w:spacing w:after="0"/>
        <w:ind w:left="0"/>
        <w:jc w:val="both"/>
      </w:pPr>
      <w:r>
        <w:rPr>
          <w:rFonts w:ascii="Times New Roman"/>
          <w:b w:val="false"/>
          <w:i w:val="false"/>
          <w:color w:val="000000"/>
          <w:sz w:val="28"/>
        </w:rPr>
        <w:t>
      2. Журнал ведется преподавателем согласно педагогической нагрузки и рассчитан на один учебный год.</w:t>
      </w:r>
    </w:p>
    <w:bookmarkEnd w:id="660"/>
    <w:bookmarkStart w:name="z824" w:id="661"/>
    <w:p>
      <w:pPr>
        <w:spacing w:after="0"/>
        <w:ind w:left="0"/>
        <w:jc w:val="both"/>
      </w:pPr>
      <w:r>
        <w:rPr>
          <w:rFonts w:ascii="Times New Roman"/>
          <w:b w:val="false"/>
          <w:i w:val="false"/>
          <w:color w:val="000000"/>
          <w:sz w:val="28"/>
        </w:rPr>
        <w:t>
      3. По форме № 5.1.1. учитываются посещаемость и текущая успеваемость обучающихся, записывается количество затраченных часов и дата проведения занятия. Отсутствие обучающегося на занятии отмечается буквой "н".</w:t>
      </w:r>
    </w:p>
    <w:bookmarkEnd w:id="661"/>
    <w:bookmarkStart w:name="z825" w:id="662"/>
    <w:p>
      <w:pPr>
        <w:spacing w:after="0"/>
        <w:ind w:left="0"/>
        <w:jc w:val="both"/>
      </w:pPr>
      <w:r>
        <w:rPr>
          <w:rFonts w:ascii="Times New Roman"/>
          <w:b w:val="false"/>
          <w:i w:val="false"/>
          <w:color w:val="000000"/>
          <w:sz w:val="28"/>
        </w:rPr>
        <w:t>
      4. Включение фамилии обучающихся в списки журнала, а также исключение фамилий из списков журнала производится учебной частью только после соответствующего приказа директора, с указанием номера и даты приказа против фамилии обучающегося.</w:t>
      </w:r>
    </w:p>
    <w:bookmarkEnd w:id="662"/>
    <w:bookmarkStart w:name="z826" w:id="663"/>
    <w:p>
      <w:pPr>
        <w:spacing w:after="0"/>
        <w:ind w:left="0"/>
        <w:jc w:val="both"/>
      </w:pPr>
      <w:r>
        <w:rPr>
          <w:rFonts w:ascii="Times New Roman"/>
          <w:b w:val="false"/>
          <w:i w:val="false"/>
          <w:color w:val="000000"/>
          <w:sz w:val="28"/>
        </w:rPr>
        <w:t>
      5. В форме № 5.1.2. преподаватель ежемесячно прописывает выполненные часы в месяц, формируя свод часов за учебный год.</w:t>
      </w:r>
    </w:p>
    <w:bookmarkEnd w:id="663"/>
    <w:bookmarkStart w:name="z827" w:id="664"/>
    <w:p>
      <w:pPr>
        <w:spacing w:after="0"/>
        <w:ind w:left="0"/>
        <w:jc w:val="both"/>
      </w:pPr>
      <w:r>
        <w:rPr>
          <w:rFonts w:ascii="Times New Roman"/>
          <w:b w:val="false"/>
          <w:i w:val="false"/>
          <w:color w:val="000000"/>
          <w:sz w:val="28"/>
        </w:rPr>
        <w:t>
      6. Все записи в журнале ведутся четко, аккуратно, шариковой ручкой с чернилами синего цвета. Не допускаются исправления.</w:t>
      </w:r>
    </w:p>
    <w:bookmarkEnd w:id="664"/>
    <w:bookmarkStart w:name="z828" w:id="665"/>
    <w:p>
      <w:pPr>
        <w:spacing w:after="0"/>
        <w:ind w:left="0"/>
        <w:jc w:val="both"/>
      </w:pPr>
      <w:r>
        <w:rPr>
          <w:rFonts w:ascii="Times New Roman"/>
          <w:b w:val="false"/>
          <w:i w:val="false"/>
          <w:color w:val="000000"/>
          <w:sz w:val="28"/>
        </w:rPr>
        <w:t>
      7. Контроль за ведением журнала осуществляется заведующими отделениями, заместителями директора по учебной и (или) учебно-методической работе. Замечания и предложения записываются ими на соответствующей странице в конце журнала.</w:t>
      </w:r>
    </w:p>
    <w:bookmarkEnd w:id="66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31" w:id="666"/>
    <w:p>
      <w:pPr>
        <w:spacing w:after="0"/>
        <w:ind w:left="0"/>
        <w:jc w:val="left"/>
      </w:pPr>
      <w:r>
        <w:rPr>
          <w:rFonts w:ascii="Times New Roman"/>
          <w:b/>
          <w:i w:val="false"/>
          <w:color w:val="000000"/>
        </w:rPr>
        <w:t xml:space="preserve"> Министерство образования и науки Республики Казахстан</w:t>
      </w:r>
    </w:p>
    <w:bookmarkEnd w:id="666"/>
    <w:bookmarkStart w:name="z832" w:id="667"/>
    <w:p>
      <w:pPr>
        <w:spacing w:after="0"/>
        <w:ind w:left="0"/>
        <w:jc w:val="left"/>
      </w:pPr>
      <w:r>
        <w:rPr>
          <w:rFonts w:ascii="Times New Roman"/>
          <w:b/>
          <w:i w:val="false"/>
          <w:color w:val="000000"/>
        </w:rPr>
        <w:t xml:space="preserve"> Журнал учета производственного обучения (для организаций технического и профессионального, послесреднего образования)</w:t>
      </w:r>
    </w:p>
    <w:bookmarkEnd w:id="667"/>
    <w:bookmarkStart w:name="z833" w:id="668"/>
    <w:p>
      <w:pPr>
        <w:spacing w:after="0"/>
        <w:ind w:left="0"/>
        <w:jc w:val="both"/>
      </w:pPr>
      <w:r>
        <w:rPr>
          <w:rFonts w:ascii="Times New Roman"/>
          <w:b w:val="false"/>
          <w:i w:val="false"/>
          <w:color w:val="000000"/>
          <w:sz w:val="28"/>
        </w:rPr>
        <w:t>
      Группа № _____________________________</w:t>
      </w:r>
    </w:p>
    <w:bookmarkEnd w:id="668"/>
    <w:bookmarkStart w:name="z834" w:id="669"/>
    <w:p>
      <w:pPr>
        <w:spacing w:after="0"/>
        <w:ind w:left="0"/>
        <w:jc w:val="both"/>
      </w:pPr>
      <w:r>
        <w:rPr>
          <w:rFonts w:ascii="Times New Roman"/>
          <w:b w:val="false"/>
          <w:i w:val="false"/>
          <w:color w:val="000000"/>
          <w:sz w:val="28"/>
        </w:rPr>
        <w:t>
      Специальность_________________________</w:t>
      </w:r>
    </w:p>
    <w:bookmarkEnd w:id="669"/>
    <w:bookmarkStart w:name="z835" w:id="670"/>
    <w:p>
      <w:pPr>
        <w:spacing w:after="0"/>
        <w:ind w:left="0"/>
        <w:jc w:val="both"/>
      </w:pPr>
      <w:r>
        <w:rPr>
          <w:rFonts w:ascii="Times New Roman"/>
          <w:b w:val="false"/>
          <w:i w:val="false"/>
          <w:color w:val="000000"/>
          <w:sz w:val="28"/>
        </w:rPr>
        <w:t>
      Квалификация _________________________</w:t>
      </w:r>
    </w:p>
    <w:bookmarkEnd w:id="670"/>
    <w:bookmarkStart w:name="z836" w:id="671"/>
    <w:p>
      <w:pPr>
        <w:spacing w:after="0"/>
        <w:ind w:left="0"/>
        <w:jc w:val="both"/>
      </w:pPr>
      <w:r>
        <w:rPr>
          <w:rFonts w:ascii="Times New Roman"/>
          <w:b w:val="false"/>
          <w:i w:val="false"/>
          <w:color w:val="000000"/>
          <w:sz w:val="28"/>
        </w:rPr>
        <w:t>
      Курс обучения ____________________ 20___/20___ учебный год</w:t>
      </w:r>
    </w:p>
    <w:bookmarkEnd w:id="671"/>
    <w:bookmarkStart w:name="z837" w:id="672"/>
    <w:p>
      <w:pPr>
        <w:spacing w:after="0"/>
        <w:ind w:left="0"/>
        <w:jc w:val="both"/>
      </w:pPr>
      <w:r>
        <w:rPr>
          <w:rFonts w:ascii="Times New Roman"/>
          <w:b w:val="false"/>
          <w:i w:val="false"/>
          <w:color w:val="000000"/>
          <w:sz w:val="28"/>
        </w:rPr>
        <w:t>
      Руководитель практики __________________________________________________</w:t>
      </w:r>
      <w:r>
        <w:br/>
      </w:r>
      <w:r>
        <w:rPr>
          <w:rFonts w:ascii="Times New Roman"/>
          <w:b w:val="false"/>
          <w:i w:val="false"/>
          <w:color w:val="000000"/>
          <w:sz w:val="28"/>
        </w:rPr>
        <w:t xml:space="preserve">                                                                    Фамилия, имя, отчество (при его наличии)</w:t>
      </w:r>
    </w:p>
    <w:bookmarkEnd w:id="672"/>
    <w:bookmarkStart w:name="z838" w:id="673"/>
    <w:p>
      <w:pPr>
        <w:spacing w:after="0"/>
        <w:ind w:left="0"/>
        <w:jc w:val="both"/>
      </w:pPr>
      <w:r>
        <w:rPr>
          <w:rFonts w:ascii="Times New Roman"/>
          <w:b w:val="false"/>
          <w:i w:val="false"/>
          <w:color w:val="000000"/>
          <w:sz w:val="28"/>
        </w:rPr>
        <w:t>
      Содержание</w:t>
      </w:r>
    </w:p>
    <w:bookmarkEnd w:id="6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4324"/>
        <w:gridCol w:w="5735"/>
        <w:gridCol w:w="674"/>
      </w:tblGrid>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производственного обучения и (или) профессиональной практики</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мастера производственного обучения или методиста или руководителя практики</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Страницы</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39" w:id="674"/>
    <w:p>
      <w:pPr>
        <w:spacing w:after="0"/>
        <w:ind w:left="0"/>
        <w:jc w:val="both"/>
      </w:pPr>
      <w:r>
        <w:rPr>
          <w:rFonts w:ascii="Times New Roman"/>
          <w:b w:val="false"/>
          <w:i w:val="false"/>
          <w:color w:val="000000"/>
          <w:sz w:val="28"/>
        </w:rPr>
        <w:t>
      Форма № 6.1. СВЕДЕНИЯ ОБ ОБУЧАЮЩИХСЯ ГРУППЫ</w:t>
      </w:r>
    </w:p>
    <w:bookmarkEnd w:id="6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7"/>
        <w:gridCol w:w="4414"/>
        <w:gridCol w:w="1803"/>
        <w:gridCol w:w="2588"/>
        <w:gridCol w:w="1019"/>
        <w:gridCol w:w="1019"/>
      </w:tblGrid>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поименной книге</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Число, месяц и год рождения</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Дополнительные сведения</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0" w:id="675"/>
    <w:p>
      <w:pPr>
        <w:spacing w:after="0"/>
        <w:ind w:left="0"/>
        <w:jc w:val="both"/>
      </w:pPr>
      <w:r>
        <w:rPr>
          <w:rFonts w:ascii="Times New Roman"/>
          <w:b w:val="false"/>
          <w:i w:val="false"/>
          <w:color w:val="000000"/>
          <w:sz w:val="28"/>
        </w:rPr>
        <w:t>
      Форма № 6.2. УЧЕТ ПРОИЗВОДСТВЕННОГО ОБУЧЕНИЯ</w:t>
      </w:r>
    </w:p>
    <w:bookmarkEnd w:id="675"/>
    <w:bookmarkStart w:name="z841" w:id="676"/>
    <w:p>
      <w:pPr>
        <w:spacing w:after="0"/>
        <w:ind w:left="0"/>
        <w:jc w:val="both"/>
      </w:pPr>
      <w:r>
        <w:rPr>
          <w:rFonts w:ascii="Times New Roman"/>
          <w:b w:val="false"/>
          <w:i w:val="false"/>
          <w:color w:val="000000"/>
          <w:sz w:val="28"/>
        </w:rPr>
        <w:t>
      Индекс модуля (наименование дисциплины) ________________________________</w:t>
      </w:r>
    </w:p>
    <w:bookmarkEnd w:id="676"/>
    <w:bookmarkStart w:name="z842" w:id="677"/>
    <w:p>
      <w:pPr>
        <w:spacing w:after="0"/>
        <w:ind w:left="0"/>
        <w:jc w:val="both"/>
      </w:pPr>
      <w:r>
        <w:rPr>
          <w:rFonts w:ascii="Times New Roman"/>
          <w:b w:val="false"/>
          <w:i w:val="false"/>
          <w:color w:val="000000"/>
          <w:sz w:val="28"/>
        </w:rPr>
        <w:t>
      Наименование производственного обучения и (или) профессиональной практики</w:t>
      </w:r>
      <w:r>
        <w:br/>
      </w:r>
      <w:r>
        <w:rPr>
          <w:rFonts w:ascii="Times New Roman"/>
          <w:b w:val="false"/>
          <w:i w:val="false"/>
          <w:color w:val="000000"/>
          <w:sz w:val="28"/>
        </w:rPr>
        <w:t>_____________________________________________________________________________</w:t>
      </w:r>
    </w:p>
    <w:bookmarkEnd w:id="677"/>
    <w:bookmarkStart w:name="z843" w:id="678"/>
    <w:p>
      <w:pPr>
        <w:spacing w:after="0"/>
        <w:ind w:left="0"/>
        <w:jc w:val="both"/>
      </w:pPr>
      <w:r>
        <w:rPr>
          <w:rFonts w:ascii="Times New Roman"/>
          <w:b w:val="false"/>
          <w:i w:val="false"/>
          <w:color w:val="000000"/>
          <w:sz w:val="28"/>
        </w:rPr>
        <w:t>
      (Левая сторона)</w:t>
      </w:r>
    </w:p>
    <w:bookmarkEnd w:id="67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050"/>
        <w:gridCol w:w="6759"/>
        <w:gridCol w:w="436"/>
        <w:gridCol w:w="436"/>
        <w:gridCol w:w="436"/>
        <w:gridCol w:w="436"/>
        <w:gridCol w:w="436"/>
        <w:gridCol w:w="437"/>
        <w:gridCol w:w="437"/>
        <w:gridCol w:w="437"/>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обучающегося (при его наличии)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4" w:id="679"/>
    <w:p>
      <w:pPr>
        <w:spacing w:after="0"/>
        <w:ind w:left="0"/>
        <w:jc w:val="both"/>
      </w:pPr>
      <w:r>
        <w:rPr>
          <w:rFonts w:ascii="Times New Roman"/>
          <w:b w:val="false"/>
          <w:i w:val="false"/>
          <w:color w:val="000000"/>
          <w:sz w:val="28"/>
        </w:rPr>
        <w:t>
      (Правая сторона)</w:t>
      </w:r>
    </w:p>
    <w:bookmarkEnd w:id="67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40"/>
        <w:gridCol w:w="2265"/>
        <w:gridCol w:w="2265"/>
        <w:gridCol w:w="2265"/>
        <w:gridCol w:w="2265"/>
      </w:tblGrid>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занятия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часов</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преподавателя</w:t>
            </w:r>
          </w:p>
        </w:tc>
      </w:tr>
      <w:tr>
        <w:trPr>
          <w:trHeight w:val="30" w:hRule="atLeast"/>
        </w:trPr>
        <w:tc>
          <w:tcPr>
            <w:tcW w:w="3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5" w:id="680"/>
    <w:p>
      <w:pPr>
        <w:spacing w:after="0"/>
        <w:ind w:left="0"/>
        <w:jc w:val="both"/>
      </w:pPr>
      <w:r>
        <w:rPr>
          <w:rFonts w:ascii="Times New Roman"/>
          <w:b w:val="false"/>
          <w:i w:val="false"/>
          <w:color w:val="000000"/>
          <w:sz w:val="28"/>
        </w:rPr>
        <w:t>
      Мастер производственного обучения или преподаватель или методист или руководитель практики __________________ подпись</w:t>
      </w:r>
    </w:p>
    <w:bookmarkEnd w:id="680"/>
    <w:bookmarkStart w:name="z846" w:id="681"/>
    <w:p>
      <w:pPr>
        <w:spacing w:after="0"/>
        <w:ind w:left="0"/>
        <w:jc w:val="both"/>
      </w:pPr>
      <w:r>
        <w:rPr>
          <w:rFonts w:ascii="Times New Roman"/>
          <w:b w:val="false"/>
          <w:i w:val="false"/>
          <w:color w:val="000000"/>
          <w:sz w:val="28"/>
        </w:rPr>
        <w:t>
      Форма № 6.2.1* УЧЕТ ПРАКТИКИ</w:t>
      </w:r>
    </w:p>
    <w:bookmarkEnd w:id="681"/>
    <w:bookmarkStart w:name="z847" w:id="682"/>
    <w:p>
      <w:pPr>
        <w:spacing w:after="0"/>
        <w:ind w:left="0"/>
        <w:jc w:val="both"/>
      </w:pPr>
      <w:r>
        <w:rPr>
          <w:rFonts w:ascii="Times New Roman"/>
          <w:b w:val="false"/>
          <w:i w:val="false"/>
          <w:color w:val="000000"/>
          <w:sz w:val="28"/>
        </w:rPr>
        <w:t>
      (для организаций технического и профессионального, послесреднего образования)</w:t>
      </w:r>
      <w:r>
        <w:br/>
      </w:r>
      <w:r>
        <w:rPr>
          <w:rFonts w:ascii="Times New Roman"/>
          <w:b w:val="false"/>
          <w:i w:val="false"/>
          <w:color w:val="000000"/>
          <w:sz w:val="28"/>
        </w:rPr>
        <w:t xml:space="preserve">              реализующих образовательные программы по педагогическим специальностям)</w:t>
      </w:r>
    </w:p>
    <w:bookmarkEnd w:id="682"/>
    <w:bookmarkStart w:name="z848" w:id="683"/>
    <w:p>
      <w:pPr>
        <w:spacing w:after="0"/>
        <w:ind w:left="0"/>
        <w:jc w:val="both"/>
      </w:pPr>
      <w:r>
        <w:rPr>
          <w:rFonts w:ascii="Times New Roman"/>
          <w:b w:val="false"/>
          <w:i w:val="false"/>
          <w:color w:val="000000"/>
          <w:sz w:val="28"/>
        </w:rPr>
        <w:t>
      Индекс модуля ________________________</w:t>
      </w:r>
    </w:p>
    <w:bookmarkEnd w:id="683"/>
    <w:bookmarkStart w:name="z849" w:id="684"/>
    <w:p>
      <w:pPr>
        <w:spacing w:after="0"/>
        <w:ind w:left="0"/>
        <w:jc w:val="both"/>
      </w:pPr>
      <w:r>
        <w:rPr>
          <w:rFonts w:ascii="Times New Roman"/>
          <w:b w:val="false"/>
          <w:i w:val="false"/>
          <w:color w:val="000000"/>
          <w:sz w:val="28"/>
        </w:rPr>
        <w:t>
      Показательные уроки __________________</w:t>
      </w:r>
    </w:p>
    <w:bookmarkEnd w:id="68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2"/>
        <w:gridCol w:w="3861"/>
        <w:gridCol w:w="664"/>
        <w:gridCol w:w="664"/>
        <w:gridCol w:w="664"/>
        <w:gridCol w:w="665"/>
        <w:gridCol w:w="665"/>
        <w:gridCol w:w="665"/>
        <w:gridCol w:w="665"/>
        <w:gridCol w:w="665"/>
      </w:tblGrid>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сторона)</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число</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(Правая сторона)</w:t>
            </w:r>
          </w:p>
        </w:tc>
      </w:tr>
    </w:tbl>
    <w:bookmarkStart w:name="z850" w:id="685"/>
    <w:p>
      <w:pPr>
        <w:spacing w:after="0"/>
        <w:ind w:left="0"/>
        <w:jc w:val="both"/>
      </w:pPr>
      <w:r>
        <w:rPr>
          <w:rFonts w:ascii="Times New Roman"/>
          <w:b w:val="false"/>
          <w:i w:val="false"/>
          <w:color w:val="000000"/>
          <w:sz w:val="28"/>
        </w:rPr>
        <w:t>
      Семестр_________________ учебный год _____ количество часов</w:t>
      </w:r>
    </w:p>
    <w:bookmarkEnd w:id="685"/>
    <w:bookmarkStart w:name="z851" w:id="686"/>
    <w:p>
      <w:pPr>
        <w:spacing w:after="0"/>
        <w:ind w:left="0"/>
        <w:jc w:val="both"/>
      </w:pPr>
      <w:r>
        <w:rPr>
          <w:rFonts w:ascii="Times New Roman"/>
          <w:b w:val="false"/>
          <w:i w:val="false"/>
          <w:color w:val="000000"/>
          <w:sz w:val="28"/>
        </w:rPr>
        <w:t>
      Методист _______________________________________________</w:t>
      </w:r>
    </w:p>
    <w:bookmarkEnd w:id="6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84"/>
        <w:gridCol w:w="508"/>
        <w:gridCol w:w="5070"/>
        <w:gridCol w:w="509"/>
        <w:gridCol w:w="2949"/>
        <w:gridCol w:w="1251"/>
        <w:gridCol w:w="829"/>
      </w:tblGrid>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педагога (воспитателя) (при его наличии)</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класс (ДОУ, группа)</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методиста</w:t>
            </w:r>
          </w:p>
        </w:tc>
      </w:tr>
      <w:tr>
        <w:trPr>
          <w:trHeight w:val="30" w:hRule="atLeast"/>
        </w:trPr>
        <w:tc>
          <w:tcPr>
            <w:tcW w:w="11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52" w:id="687"/>
    <w:p>
      <w:pPr>
        <w:spacing w:after="0"/>
        <w:ind w:left="0"/>
        <w:jc w:val="both"/>
      </w:pPr>
      <w:r>
        <w:rPr>
          <w:rFonts w:ascii="Times New Roman"/>
          <w:b w:val="false"/>
          <w:i w:val="false"/>
          <w:color w:val="000000"/>
          <w:sz w:val="28"/>
        </w:rPr>
        <w:t>
      Примечание:</w:t>
      </w:r>
    </w:p>
    <w:bookmarkEnd w:id="687"/>
    <w:bookmarkStart w:name="z853" w:id="688"/>
    <w:p>
      <w:pPr>
        <w:spacing w:after="0"/>
        <w:ind w:left="0"/>
        <w:jc w:val="both"/>
      </w:pPr>
      <w:r>
        <w:rPr>
          <w:rFonts w:ascii="Times New Roman"/>
          <w:b w:val="false"/>
          <w:i w:val="false"/>
          <w:color w:val="000000"/>
          <w:sz w:val="28"/>
        </w:rPr>
        <w:t>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bookmarkEnd w:id="688"/>
    <w:bookmarkStart w:name="z854" w:id="689"/>
    <w:p>
      <w:pPr>
        <w:spacing w:after="0"/>
        <w:ind w:left="0"/>
        <w:jc w:val="both"/>
      </w:pPr>
      <w:r>
        <w:rPr>
          <w:rFonts w:ascii="Times New Roman"/>
          <w:b w:val="false"/>
          <w:i w:val="false"/>
          <w:color w:val="000000"/>
          <w:sz w:val="28"/>
        </w:rPr>
        <w:t>
      Количество страниц устанавливается при печатании бланков журнала в зависимости от учебного плана и программ.</w:t>
      </w:r>
    </w:p>
    <w:bookmarkEnd w:id="689"/>
    <w:bookmarkStart w:name="z855" w:id="690"/>
    <w:p>
      <w:pPr>
        <w:spacing w:after="0"/>
        <w:ind w:left="0"/>
        <w:jc w:val="both"/>
      </w:pPr>
      <w:r>
        <w:rPr>
          <w:rFonts w:ascii="Times New Roman"/>
          <w:b w:val="false"/>
          <w:i w:val="false"/>
          <w:color w:val="000000"/>
          <w:sz w:val="28"/>
        </w:rPr>
        <w:t>
      Форма № 6.2.2* Консультация методиста</w:t>
      </w:r>
    </w:p>
    <w:bookmarkEnd w:id="690"/>
    <w:bookmarkStart w:name="z856" w:id="691"/>
    <w:p>
      <w:pPr>
        <w:spacing w:after="0"/>
        <w:ind w:left="0"/>
        <w:jc w:val="both"/>
      </w:pPr>
      <w:r>
        <w:rPr>
          <w:rFonts w:ascii="Times New Roman"/>
          <w:b w:val="false"/>
          <w:i w:val="false"/>
          <w:color w:val="000000"/>
          <w:sz w:val="28"/>
        </w:rPr>
        <w:t>
      Название дисциплины и (или) модуля _______________________________</w:t>
      </w:r>
    </w:p>
    <w:bookmarkEnd w:id="691"/>
    <w:bookmarkStart w:name="z857" w:id="692"/>
    <w:p>
      <w:pPr>
        <w:spacing w:after="0"/>
        <w:ind w:left="0"/>
        <w:jc w:val="both"/>
      </w:pPr>
      <w:r>
        <w:rPr>
          <w:rFonts w:ascii="Times New Roman"/>
          <w:b w:val="false"/>
          <w:i w:val="false"/>
          <w:color w:val="000000"/>
          <w:sz w:val="28"/>
        </w:rPr>
        <w:t>
      ________________________________________________________________</w:t>
      </w:r>
    </w:p>
    <w:bookmarkEnd w:id="69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45"/>
        <w:gridCol w:w="2802"/>
        <w:gridCol w:w="482"/>
        <w:gridCol w:w="482"/>
        <w:gridCol w:w="482"/>
        <w:gridCol w:w="482"/>
        <w:gridCol w:w="482"/>
        <w:gridCol w:w="482"/>
        <w:gridCol w:w="482"/>
        <w:gridCol w:w="482"/>
        <w:gridCol w:w="482"/>
        <w:gridCol w:w="482"/>
        <w:gridCol w:w="482"/>
        <w:gridCol w:w="483"/>
        <w:gridCol w:w="483"/>
        <w:gridCol w:w="483"/>
        <w:gridCol w:w="483"/>
      </w:tblGrid>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сторона)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число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(правая сторона)</w:t>
            </w:r>
          </w:p>
        </w:tc>
      </w:tr>
    </w:tbl>
    <w:bookmarkStart w:name="z858" w:id="693"/>
    <w:p>
      <w:pPr>
        <w:spacing w:after="0"/>
        <w:ind w:left="0"/>
        <w:jc w:val="both"/>
      </w:pPr>
      <w:r>
        <w:rPr>
          <w:rFonts w:ascii="Times New Roman"/>
          <w:b w:val="false"/>
          <w:i w:val="false"/>
          <w:color w:val="000000"/>
          <w:sz w:val="28"/>
        </w:rPr>
        <w:t>
      Семестр_________________ учебный год _____ количество часов</w:t>
      </w:r>
    </w:p>
    <w:bookmarkEnd w:id="693"/>
    <w:bookmarkStart w:name="z859" w:id="694"/>
    <w:p>
      <w:pPr>
        <w:spacing w:after="0"/>
        <w:ind w:left="0"/>
        <w:jc w:val="both"/>
      </w:pPr>
      <w:r>
        <w:rPr>
          <w:rFonts w:ascii="Times New Roman"/>
          <w:b w:val="false"/>
          <w:i w:val="false"/>
          <w:color w:val="000000"/>
          <w:sz w:val="28"/>
        </w:rPr>
        <w:t>
      Методист________________________________________________________</w:t>
      </w:r>
    </w:p>
    <w:bookmarkEnd w:id="6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75"/>
        <w:gridCol w:w="719"/>
        <w:gridCol w:w="2072"/>
        <w:gridCol w:w="720"/>
        <w:gridCol w:w="4172"/>
        <w:gridCol w:w="1770"/>
        <w:gridCol w:w="1172"/>
      </w:tblGrid>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класс (ДОУ, группа)</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методиста</w:t>
            </w:r>
          </w:p>
        </w:tc>
      </w:tr>
      <w:tr>
        <w:trPr>
          <w:trHeight w:val="30" w:hRule="atLeast"/>
        </w:trPr>
        <w:tc>
          <w:tcPr>
            <w:tcW w:w="16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0" w:id="695"/>
    <w:p>
      <w:pPr>
        <w:spacing w:after="0"/>
        <w:ind w:left="0"/>
        <w:jc w:val="both"/>
      </w:pPr>
      <w:r>
        <w:rPr>
          <w:rFonts w:ascii="Times New Roman"/>
          <w:b w:val="false"/>
          <w:i w:val="false"/>
          <w:color w:val="000000"/>
          <w:sz w:val="28"/>
        </w:rPr>
        <w:t>
      Примечание:</w:t>
      </w:r>
    </w:p>
    <w:bookmarkEnd w:id="695"/>
    <w:bookmarkStart w:name="z861" w:id="696"/>
    <w:p>
      <w:pPr>
        <w:spacing w:after="0"/>
        <w:ind w:left="0"/>
        <w:jc w:val="both"/>
      </w:pPr>
      <w:r>
        <w:rPr>
          <w:rFonts w:ascii="Times New Roman"/>
          <w:b w:val="false"/>
          <w:i w:val="false"/>
          <w:color w:val="000000"/>
          <w:sz w:val="28"/>
        </w:rPr>
        <w:t>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bookmarkEnd w:id="696"/>
    <w:bookmarkStart w:name="z862" w:id="697"/>
    <w:p>
      <w:pPr>
        <w:spacing w:after="0"/>
        <w:ind w:left="0"/>
        <w:jc w:val="both"/>
      </w:pPr>
      <w:r>
        <w:rPr>
          <w:rFonts w:ascii="Times New Roman"/>
          <w:b w:val="false"/>
          <w:i w:val="false"/>
          <w:color w:val="000000"/>
          <w:sz w:val="28"/>
        </w:rPr>
        <w:t>
      Количество страниц устанавливается при печатании бланков журнала в зависимости от учебного плана и программ.</w:t>
      </w:r>
    </w:p>
    <w:bookmarkEnd w:id="697"/>
    <w:bookmarkStart w:name="z863" w:id="698"/>
    <w:p>
      <w:pPr>
        <w:spacing w:after="0"/>
        <w:ind w:left="0"/>
        <w:jc w:val="both"/>
      </w:pPr>
      <w:r>
        <w:rPr>
          <w:rFonts w:ascii="Times New Roman"/>
          <w:b w:val="false"/>
          <w:i w:val="false"/>
          <w:color w:val="000000"/>
          <w:sz w:val="28"/>
        </w:rPr>
        <w:t>
      Форма № 6.2.3*</w:t>
      </w:r>
    </w:p>
    <w:bookmarkEnd w:id="698"/>
    <w:bookmarkStart w:name="z864" w:id="699"/>
    <w:p>
      <w:pPr>
        <w:spacing w:after="0"/>
        <w:ind w:left="0"/>
        <w:jc w:val="both"/>
      </w:pPr>
      <w:r>
        <w:rPr>
          <w:rFonts w:ascii="Times New Roman"/>
          <w:b w:val="false"/>
          <w:i w:val="false"/>
          <w:color w:val="000000"/>
          <w:sz w:val="28"/>
        </w:rPr>
        <w:t>
      Название практики _______________________________</w:t>
      </w:r>
    </w:p>
    <w:bookmarkEnd w:id="699"/>
    <w:bookmarkStart w:name="z865" w:id="700"/>
    <w:p>
      <w:pPr>
        <w:spacing w:after="0"/>
        <w:ind w:left="0"/>
        <w:jc w:val="both"/>
      </w:pPr>
      <w:r>
        <w:rPr>
          <w:rFonts w:ascii="Times New Roman"/>
          <w:b w:val="false"/>
          <w:i w:val="false"/>
          <w:color w:val="000000"/>
          <w:sz w:val="28"/>
        </w:rPr>
        <w:t>
      _________________________________________________________________</w:t>
      </w:r>
    </w:p>
    <w:bookmarkEnd w:id="7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19"/>
        <w:gridCol w:w="45"/>
        <w:gridCol w:w="2802"/>
        <w:gridCol w:w="482"/>
        <w:gridCol w:w="482"/>
        <w:gridCol w:w="482"/>
        <w:gridCol w:w="482"/>
        <w:gridCol w:w="482"/>
        <w:gridCol w:w="482"/>
        <w:gridCol w:w="482"/>
        <w:gridCol w:w="482"/>
        <w:gridCol w:w="482"/>
        <w:gridCol w:w="482"/>
        <w:gridCol w:w="482"/>
        <w:gridCol w:w="483"/>
        <w:gridCol w:w="483"/>
        <w:gridCol w:w="483"/>
        <w:gridCol w:w="483"/>
      </w:tblGrid>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(левая сторона)</w:t>
            </w:r>
          </w:p>
        </w:tc>
      </w:tr>
      <w:tr>
        <w:trPr>
          <w:trHeight w:val="30" w:hRule="atLeast"/>
        </w:trPr>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80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1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Месяц и число</w:t>
            </w:r>
          </w:p>
        </w:tc>
      </w:tr>
      <w:tr>
        <w:trPr>
          <w:trHeight w:val="30" w:hRule="atLeast"/>
        </w:trPr>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2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1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(правая сторона)</w:t>
            </w:r>
          </w:p>
        </w:tc>
      </w:tr>
    </w:tbl>
    <w:bookmarkStart w:name="z866" w:id="701"/>
    <w:p>
      <w:pPr>
        <w:spacing w:after="0"/>
        <w:ind w:left="0"/>
        <w:jc w:val="both"/>
      </w:pPr>
      <w:r>
        <w:rPr>
          <w:rFonts w:ascii="Times New Roman"/>
          <w:b w:val="false"/>
          <w:i w:val="false"/>
          <w:color w:val="000000"/>
          <w:sz w:val="28"/>
        </w:rPr>
        <w:t>
      Семестр_________________ учебный год _____ количество часов</w:t>
      </w:r>
    </w:p>
    <w:bookmarkEnd w:id="701"/>
    <w:bookmarkStart w:name="z867" w:id="702"/>
    <w:p>
      <w:pPr>
        <w:spacing w:after="0"/>
        <w:ind w:left="0"/>
        <w:jc w:val="both"/>
      </w:pPr>
      <w:r>
        <w:rPr>
          <w:rFonts w:ascii="Times New Roman"/>
          <w:b w:val="false"/>
          <w:i w:val="false"/>
          <w:color w:val="000000"/>
          <w:sz w:val="28"/>
        </w:rPr>
        <w:t>
      Методист________________________________________________</w:t>
      </w:r>
    </w:p>
    <w:bookmarkEnd w:id="70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005"/>
        <w:gridCol w:w="432"/>
        <w:gridCol w:w="3315"/>
        <w:gridCol w:w="432"/>
        <w:gridCol w:w="2503"/>
        <w:gridCol w:w="2775"/>
        <w:gridCol w:w="432"/>
        <w:gridCol w:w="703"/>
        <w:gridCol w:w="703"/>
      </w:tblGrid>
      <w:tr>
        <w:trPr>
          <w:trHeight w:val="30" w:hRule="atLeast"/>
        </w:trPr>
        <w:tc>
          <w:tcPr>
            <w:tcW w:w="100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обучающегося (при его наличии)</w:t>
            </w:r>
          </w:p>
        </w:tc>
        <w:tc>
          <w:tcPr>
            <w:tcW w:w="43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w:t>
            </w:r>
          </w:p>
        </w:tc>
        <w:tc>
          <w:tcPr>
            <w:tcW w:w="25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Школа, класс (ДОУ, группа)</w:t>
            </w:r>
          </w:p>
        </w:tc>
        <w:tc>
          <w:tcPr>
            <w:tcW w:w="27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педагога (воспитателя)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Кол-во часов</w:t>
            </w:r>
          </w:p>
        </w:tc>
        <w:tc>
          <w:tcPr>
            <w:tcW w:w="70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методиста</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методист</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 воспитатель</w:t>
            </w:r>
          </w:p>
        </w:tc>
        <w:tc>
          <w:tcPr>
            <w:tcW w:w="0" w:type="auto"/>
            <w:vMerge/>
            <w:tcBorders>
              <w:top w:val="nil"/>
              <w:left w:val="single" w:color="cfcfcf" w:sz="5"/>
              <w:bottom w:val="single" w:color="cfcfcf" w:sz="5"/>
              <w:right w:val="single" w:color="cfcfcf" w:sz="5"/>
            </w:tcBorders>
          </w:tcPr>
          <w:p/>
        </w:tc>
      </w:tr>
      <w:tr>
        <w:trPr>
          <w:trHeight w:val="30" w:hRule="atLeast"/>
        </w:trPr>
        <w:tc>
          <w:tcPr>
            <w:tcW w:w="10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68" w:id="703"/>
    <w:p>
      <w:pPr>
        <w:spacing w:after="0"/>
        <w:ind w:left="0"/>
        <w:jc w:val="both"/>
      </w:pPr>
      <w:r>
        <w:rPr>
          <w:rFonts w:ascii="Times New Roman"/>
          <w:b w:val="false"/>
          <w:i w:val="false"/>
          <w:color w:val="000000"/>
          <w:sz w:val="28"/>
        </w:rPr>
        <w:t>
      *- Форма применяется организациями технического и профессионального, послесреднего образования, реализующих образовательные программы по педагогическим специальностям.</w:t>
      </w:r>
    </w:p>
    <w:bookmarkEnd w:id="703"/>
    <w:bookmarkStart w:name="z869" w:id="704"/>
    <w:p>
      <w:pPr>
        <w:spacing w:after="0"/>
        <w:ind w:left="0"/>
        <w:jc w:val="both"/>
      </w:pPr>
      <w:r>
        <w:rPr>
          <w:rFonts w:ascii="Times New Roman"/>
          <w:b w:val="false"/>
          <w:i w:val="false"/>
          <w:color w:val="000000"/>
          <w:sz w:val="28"/>
        </w:rPr>
        <w:t>
      Примечание: Количество страниц устанавливается при печатании бланков журнала в зависимости от учебного плана и программ.</w:t>
      </w:r>
    </w:p>
    <w:bookmarkEnd w:id="704"/>
    <w:bookmarkStart w:name="z870" w:id="705"/>
    <w:p>
      <w:pPr>
        <w:spacing w:after="0"/>
        <w:ind w:left="0"/>
        <w:jc w:val="both"/>
      </w:pPr>
      <w:r>
        <w:rPr>
          <w:rFonts w:ascii="Times New Roman"/>
          <w:b w:val="false"/>
          <w:i w:val="false"/>
          <w:color w:val="000000"/>
          <w:sz w:val="28"/>
        </w:rPr>
        <w:t>
      Форма № 6.3. ИТОГИ ПРОИЗВОДСТВЕННОГО ОБУЧЕНИЯ ЗА ___________ ПОЛУГОДИЕ (семестр)</w:t>
      </w:r>
    </w:p>
    <w:bookmarkEnd w:id="70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26"/>
        <w:gridCol w:w="3743"/>
        <w:gridCol w:w="2115"/>
        <w:gridCol w:w="2115"/>
        <w:gridCol w:w="1301"/>
      </w:tblGrid>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Выполнение учебного плана</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модуля</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 час</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1" w:id="706"/>
    <w:p>
      <w:pPr>
        <w:spacing w:after="0"/>
        <w:ind w:left="0"/>
        <w:jc w:val="both"/>
      </w:pPr>
      <w:r>
        <w:rPr>
          <w:rFonts w:ascii="Times New Roman"/>
          <w:b w:val="false"/>
          <w:i w:val="false"/>
          <w:color w:val="000000"/>
          <w:sz w:val="28"/>
        </w:rPr>
        <w:t>
      Продолжение</w:t>
      </w:r>
    </w:p>
    <w:bookmarkEnd w:id="70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19"/>
        <w:gridCol w:w="1334"/>
        <w:gridCol w:w="3310"/>
        <w:gridCol w:w="592"/>
        <w:gridCol w:w="1334"/>
        <w:gridCol w:w="592"/>
        <w:gridCol w:w="2819"/>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Проверочные работы</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полугодие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Пропущено часов</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Норма времени (выработки)</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Фактически затрачено времени</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выполнения нормы времени выработки</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2" w:id="707"/>
    <w:p>
      <w:pPr>
        <w:spacing w:after="0"/>
        <w:ind w:left="0"/>
        <w:jc w:val="both"/>
      </w:pPr>
      <w:r>
        <w:rPr>
          <w:rFonts w:ascii="Times New Roman"/>
          <w:b w:val="false"/>
          <w:i w:val="false"/>
          <w:color w:val="000000"/>
          <w:sz w:val="28"/>
        </w:rPr>
        <w:t>
      Количество страниц Формы № 6.3. устанавливается с учетом двух полугодий.</w:t>
      </w:r>
    </w:p>
    <w:bookmarkEnd w:id="707"/>
    <w:bookmarkStart w:name="z873" w:id="708"/>
    <w:p>
      <w:pPr>
        <w:spacing w:after="0"/>
        <w:ind w:left="0"/>
        <w:jc w:val="both"/>
      </w:pPr>
      <w:r>
        <w:rPr>
          <w:rFonts w:ascii="Times New Roman"/>
          <w:b w:val="false"/>
          <w:i w:val="false"/>
          <w:color w:val="000000"/>
          <w:sz w:val="28"/>
        </w:rPr>
        <w:t>
      Форма № 6.4 ИТОГИ ПРОИЗВОДСТВЕННОГО ОБУЧЕНИЯ _____________________</w:t>
      </w:r>
    </w:p>
    <w:bookmarkEnd w:id="70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851"/>
        <w:gridCol w:w="2331"/>
        <w:gridCol w:w="666"/>
        <w:gridCol w:w="1407"/>
        <w:gridCol w:w="2578"/>
        <w:gridCol w:w="666"/>
        <w:gridCol w:w="1408"/>
        <w:gridCol w:w="296"/>
        <w:gridCol w:w="1409"/>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производственного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Пропущено часов за год</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I полугодие (1 семестр)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пропущено часов</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II полугодие (2 семестр)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пропущено часов</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4" w:id="709"/>
    <w:p>
      <w:pPr>
        <w:spacing w:after="0"/>
        <w:ind w:left="0"/>
        <w:jc w:val="both"/>
      </w:pPr>
      <w:r>
        <w:rPr>
          <w:rFonts w:ascii="Times New Roman"/>
          <w:b w:val="false"/>
          <w:i w:val="false"/>
          <w:color w:val="000000"/>
          <w:sz w:val="28"/>
        </w:rPr>
        <w:t>
      Примечание: Форма применяется организациями технического и профессионального, послесреднего образования, за исключением реализующих образовательные программы по педагогическим специальностям.</w:t>
      </w:r>
    </w:p>
    <w:bookmarkEnd w:id="709"/>
    <w:bookmarkStart w:name="z875" w:id="710"/>
    <w:p>
      <w:pPr>
        <w:spacing w:after="0"/>
        <w:ind w:left="0"/>
        <w:jc w:val="both"/>
      </w:pPr>
      <w:r>
        <w:rPr>
          <w:rFonts w:ascii="Times New Roman"/>
          <w:b w:val="false"/>
          <w:i w:val="false"/>
          <w:color w:val="000000"/>
          <w:sz w:val="28"/>
        </w:rPr>
        <w:t>
      Форма № 6.5. ИТОГИ ПРОФЕССИОНАЛЬНОЙ ПРАКТИКИ _____________________</w:t>
      </w:r>
    </w:p>
    <w:bookmarkEnd w:id="7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8"/>
        <w:gridCol w:w="851"/>
        <w:gridCol w:w="2331"/>
        <w:gridCol w:w="666"/>
        <w:gridCol w:w="1407"/>
        <w:gridCol w:w="2578"/>
        <w:gridCol w:w="666"/>
        <w:gridCol w:w="1408"/>
        <w:gridCol w:w="296"/>
        <w:gridCol w:w="1409"/>
      </w:tblGrid>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обучающегося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Итоги профессиональной практики</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Пропущено часов за год</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I полугодие (1 семестр)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пропущено часов</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 за II полугодие (2 семестр)</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пропущено часов</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т.ч. по неуважительным причинам</w:t>
            </w:r>
          </w:p>
        </w:tc>
      </w:tr>
      <w:tr>
        <w:trPr>
          <w:trHeight w:val="30" w:hRule="atLeast"/>
        </w:trPr>
        <w:tc>
          <w:tcPr>
            <w:tcW w:w="6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6" w:id="711"/>
    <w:p>
      <w:pPr>
        <w:spacing w:after="0"/>
        <w:ind w:left="0"/>
        <w:jc w:val="both"/>
      </w:pPr>
      <w:r>
        <w:rPr>
          <w:rFonts w:ascii="Times New Roman"/>
          <w:b w:val="false"/>
          <w:i w:val="false"/>
          <w:color w:val="000000"/>
          <w:sz w:val="28"/>
        </w:rPr>
        <w:t>
      Замечания и предложения по ведению журнала</w:t>
      </w:r>
    </w:p>
    <w:bookmarkEnd w:id="7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43"/>
        <w:gridCol w:w="3581"/>
        <w:gridCol w:w="7476"/>
      </w:tblGrid>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замечаний и предложений</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 инициалы проверившего журнал, должность и подпись</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77" w:id="712"/>
    <w:p>
      <w:pPr>
        <w:spacing w:after="0"/>
        <w:ind w:left="0"/>
        <w:jc w:val="both"/>
      </w:pPr>
      <w:r>
        <w:rPr>
          <w:rFonts w:ascii="Times New Roman"/>
          <w:b w:val="false"/>
          <w:i w:val="false"/>
          <w:color w:val="000000"/>
          <w:sz w:val="28"/>
        </w:rPr>
        <w:t>
      Правила ведения журнала учета производственного обучения</w:t>
      </w:r>
    </w:p>
    <w:bookmarkEnd w:id="712"/>
    <w:bookmarkStart w:name="z878" w:id="713"/>
    <w:p>
      <w:pPr>
        <w:spacing w:after="0"/>
        <w:ind w:left="0"/>
        <w:jc w:val="both"/>
      </w:pPr>
      <w:r>
        <w:rPr>
          <w:rFonts w:ascii="Times New Roman"/>
          <w:b w:val="false"/>
          <w:i w:val="false"/>
          <w:color w:val="000000"/>
          <w:sz w:val="28"/>
        </w:rPr>
        <w:t>
      1. Журнал является документом строгой отчетности для учета производственного обучения и профессиональной практики и подведения итогов производственного обучения и профессиональной практики.</w:t>
      </w:r>
    </w:p>
    <w:bookmarkEnd w:id="713"/>
    <w:bookmarkStart w:name="z879" w:id="714"/>
    <w:p>
      <w:pPr>
        <w:spacing w:after="0"/>
        <w:ind w:left="0"/>
        <w:jc w:val="both"/>
      </w:pPr>
      <w:r>
        <w:rPr>
          <w:rFonts w:ascii="Times New Roman"/>
          <w:b w:val="false"/>
          <w:i w:val="false"/>
          <w:color w:val="000000"/>
          <w:sz w:val="28"/>
        </w:rPr>
        <w:t>
      2. Журнал ведется мастером производственного обучения и (или) преподавателем на одну учебную группу и рассчитан на один учебный год.</w:t>
      </w:r>
    </w:p>
    <w:bookmarkEnd w:id="714"/>
    <w:bookmarkStart w:name="z880" w:id="715"/>
    <w:p>
      <w:pPr>
        <w:spacing w:after="0"/>
        <w:ind w:left="0"/>
        <w:jc w:val="both"/>
      </w:pPr>
      <w:r>
        <w:rPr>
          <w:rFonts w:ascii="Times New Roman"/>
          <w:b w:val="false"/>
          <w:i w:val="false"/>
          <w:color w:val="000000"/>
          <w:sz w:val="28"/>
        </w:rPr>
        <w:t>
      3. Все записи в журнале ведутся четко и аккуратно, без исправлений шариковой ручкой синего цвета.</w:t>
      </w:r>
    </w:p>
    <w:bookmarkEnd w:id="715"/>
    <w:bookmarkStart w:name="z881" w:id="716"/>
    <w:p>
      <w:pPr>
        <w:spacing w:after="0"/>
        <w:ind w:left="0"/>
        <w:jc w:val="both"/>
      </w:pPr>
      <w:r>
        <w:rPr>
          <w:rFonts w:ascii="Times New Roman"/>
          <w:b w:val="false"/>
          <w:i w:val="false"/>
          <w:color w:val="000000"/>
          <w:sz w:val="28"/>
        </w:rPr>
        <w:t>
      4. Учет производственного обучения в учебно-производственных мастерских (форма № 6.2) заполняется мастером производственного обучения или преподавателем или методистом или руководителем практики в день проведения занятий. Записывается наименование тем и краткое содержание выполненных по ним учебно-производственных работ, количество затраченных часов. Отсутствие обучающихся на занятиях по неуважительной причине отмечается буквой "н".</w:t>
      </w:r>
    </w:p>
    <w:bookmarkEnd w:id="716"/>
    <w:bookmarkStart w:name="z882" w:id="717"/>
    <w:p>
      <w:pPr>
        <w:spacing w:after="0"/>
        <w:ind w:left="0"/>
        <w:jc w:val="both"/>
      </w:pPr>
      <w:r>
        <w:rPr>
          <w:rFonts w:ascii="Times New Roman"/>
          <w:b w:val="false"/>
          <w:i w:val="false"/>
          <w:color w:val="000000"/>
          <w:sz w:val="28"/>
        </w:rPr>
        <w:t>
      5. Не допускаются пропуски пустых строк в форме № 6.2 между записями тем занятий на правой стороне журнала и клеток между датами на левой стороне.</w:t>
      </w:r>
    </w:p>
    <w:bookmarkEnd w:id="717"/>
    <w:bookmarkStart w:name="z883" w:id="718"/>
    <w:p>
      <w:pPr>
        <w:spacing w:after="0"/>
        <w:ind w:left="0"/>
        <w:jc w:val="both"/>
      </w:pPr>
      <w:r>
        <w:rPr>
          <w:rFonts w:ascii="Times New Roman"/>
          <w:b w:val="false"/>
          <w:i w:val="false"/>
          <w:color w:val="000000"/>
          <w:sz w:val="28"/>
        </w:rPr>
        <w:t>
      6. Контроль за ведением журнала осуществляется руководителем организации образования, заместителями директора по учебно-производственной работе, мониторинг производственного обучения и профессиональной практики - старшим мастером или руководителем практики. Замечания и предложения записываются ими на соответствующей странице в конце журнала.</w:t>
      </w:r>
    </w:p>
    <w:bookmarkEnd w:id="718"/>
    <w:bookmarkStart w:name="z884" w:id="719"/>
    <w:p>
      <w:pPr>
        <w:spacing w:after="0"/>
        <w:ind w:left="0"/>
        <w:jc w:val="both"/>
      </w:pPr>
      <w:r>
        <w:rPr>
          <w:rFonts w:ascii="Times New Roman"/>
          <w:b w:val="false"/>
          <w:i w:val="false"/>
          <w:color w:val="000000"/>
          <w:sz w:val="28"/>
        </w:rPr>
        <w:t>
      Журнал учета производственного обучения (для организаций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bookmarkEnd w:id="71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39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87" w:id="720"/>
    <w:p>
      <w:pPr>
        <w:spacing w:after="0"/>
        <w:ind w:left="0"/>
        <w:jc w:val="left"/>
      </w:pPr>
      <w:r>
        <w:rPr>
          <w:rFonts w:ascii="Times New Roman"/>
          <w:b/>
          <w:i w:val="false"/>
          <w:color w:val="000000"/>
        </w:rPr>
        <w:t xml:space="preserve"> Титульный лист ___________________________________________</w:t>
      </w:r>
      <w:r>
        <w:br/>
      </w:r>
      <w:r>
        <w:rPr>
          <w:rFonts w:ascii="Times New Roman"/>
          <w:b/>
          <w:i w:val="false"/>
          <w:color w:val="000000"/>
        </w:rPr>
        <w:t xml:space="preserve">                           (наименование организации образования)</w:t>
      </w:r>
    </w:p>
    <w:bookmarkEnd w:id="7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Руководитель колледжа</w:t>
            </w:r>
            <w:r>
              <w:br/>
            </w:r>
            <w:r>
              <w:rPr>
                <w:rFonts w:ascii="Times New Roman"/>
                <w:b w:val="false"/>
                <w:i w:val="false"/>
                <w:color w:val="000000"/>
                <w:sz w:val="20"/>
              </w:rPr>
              <w:t>____________________</w:t>
            </w:r>
            <w:r>
              <w:br/>
            </w:r>
            <w:r>
              <w:rPr>
                <w:rFonts w:ascii="Times New Roman"/>
                <w:b w:val="false"/>
                <w:i w:val="false"/>
                <w:color w:val="000000"/>
                <w:sz w:val="20"/>
              </w:rPr>
              <w:t>"___" __________ 20__ г.</w:t>
            </w:r>
          </w:p>
        </w:tc>
      </w:tr>
    </w:tbl>
    <w:bookmarkStart w:name="z889" w:id="721"/>
    <w:p>
      <w:pPr>
        <w:spacing w:after="0"/>
        <w:ind w:left="0"/>
        <w:jc w:val="left"/>
      </w:pPr>
      <w:r>
        <w:rPr>
          <w:rFonts w:ascii="Times New Roman"/>
          <w:b/>
          <w:i w:val="false"/>
          <w:color w:val="000000"/>
        </w:rPr>
        <w:t xml:space="preserve"> План работы на ___________учебный год организаций технического и профессионального, послесреднего образования</w:t>
      </w:r>
    </w:p>
    <w:bookmarkEnd w:id="721"/>
    <w:bookmarkStart w:name="z890" w:id="722"/>
    <w:p>
      <w:pPr>
        <w:spacing w:after="0"/>
        <w:ind w:left="0"/>
        <w:jc w:val="both"/>
      </w:pPr>
      <w:r>
        <w:rPr>
          <w:rFonts w:ascii="Times New Roman"/>
          <w:b w:val="false"/>
          <w:i w:val="false"/>
          <w:color w:val="000000"/>
          <w:sz w:val="28"/>
        </w:rPr>
        <w:t>
      Рассмотрен и одобрен на заседании педагогического совета</w:t>
      </w:r>
    </w:p>
    <w:bookmarkEnd w:id="722"/>
    <w:bookmarkStart w:name="z891" w:id="723"/>
    <w:p>
      <w:pPr>
        <w:spacing w:after="0"/>
        <w:ind w:left="0"/>
        <w:jc w:val="both"/>
      </w:pPr>
      <w:r>
        <w:rPr>
          <w:rFonts w:ascii="Times New Roman"/>
          <w:b w:val="false"/>
          <w:i w:val="false"/>
          <w:color w:val="000000"/>
          <w:sz w:val="28"/>
        </w:rPr>
        <w:t>
      Протокол № "__" от ______ 20__г.</w:t>
      </w:r>
    </w:p>
    <w:bookmarkEnd w:id="723"/>
    <w:bookmarkStart w:name="z892" w:id="724"/>
    <w:p>
      <w:pPr>
        <w:spacing w:after="0"/>
        <w:ind w:left="0"/>
        <w:jc w:val="both"/>
      </w:pPr>
      <w:r>
        <w:rPr>
          <w:rFonts w:ascii="Times New Roman"/>
          <w:b w:val="false"/>
          <w:i w:val="false"/>
          <w:color w:val="000000"/>
          <w:sz w:val="28"/>
        </w:rPr>
        <w:t>
      Содержание</w:t>
      </w:r>
    </w:p>
    <w:bookmarkEnd w:id="72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770"/>
        <w:gridCol w:w="6956"/>
        <w:gridCol w:w="574"/>
      </w:tblGrid>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Краткая справка о колледже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Миссия, видение, стратегическая цель и задачи колледжа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Основные направления работы колледжа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3.1</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Учебная работа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3.2</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Учебно-производственная работа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3.3</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Учебно-методическая работа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Учебно-воспитательная работа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Информационные технологии</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Профориентационная работа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3.7</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Внутриколледжный контроль за учебным процессом</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Приложение</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9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План работы педагогического совета</w:t>
            </w:r>
            <w:r>
              <w:br/>
            </w:r>
            <w:r>
              <w:rPr>
                <w:rFonts w:ascii="Times New Roman"/>
                <w:b w:val="false"/>
                <w:i w:val="false"/>
                <w:color w:val="000000"/>
                <w:sz w:val="20"/>
              </w:rPr>
              <w:t>План работы учебно-методического совета</w:t>
            </w:r>
            <w:r>
              <w:br/>
            </w:r>
            <w:r>
              <w:rPr>
                <w:rFonts w:ascii="Times New Roman"/>
                <w:b w:val="false"/>
                <w:i w:val="false"/>
                <w:color w:val="000000"/>
                <w:sz w:val="20"/>
              </w:rPr>
              <w:t>План учебной работы</w:t>
            </w:r>
            <w:r>
              <w:br/>
            </w:r>
            <w:r>
              <w:rPr>
                <w:rFonts w:ascii="Times New Roman"/>
                <w:b w:val="false"/>
                <w:i w:val="false"/>
                <w:color w:val="000000"/>
                <w:sz w:val="20"/>
              </w:rPr>
              <w:t>План учебно-производственной работы</w:t>
            </w:r>
            <w:r>
              <w:br/>
            </w:r>
            <w:r>
              <w:rPr>
                <w:rFonts w:ascii="Times New Roman"/>
                <w:b w:val="false"/>
                <w:i w:val="false"/>
                <w:color w:val="000000"/>
                <w:sz w:val="20"/>
              </w:rPr>
              <w:t>План учебно-методической работы</w:t>
            </w:r>
            <w:r>
              <w:br/>
            </w:r>
            <w:r>
              <w:rPr>
                <w:rFonts w:ascii="Times New Roman"/>
                <w:b w:val="false"/>
                <w:i w:val="false"/>
                <w:color w:val="000000"/>
                <w:sz w:val="20"/>
              </w:rPr>
              <w:t>План учебно-воспитательной работы</w:t>
            </w:r>
            <w:r>
              <w:br/>
            </w:r>
            <w:r>
              <w:rPr>
                <w:rFonts w:ascii="Times New Roman"/>
                <w:b w:val="false"/>
                <w:i w:val="false"/>
                <w:color w:val="000000"/>
                <w:sz w:val="20"/>
              </w:rPr>
              <w:t>План работы по информационным технологиям</w:t>
            </w:r>
            <w:r>
              <w:br/>
            </w:r>
            <w:r>
              <w:rPr>
                <w:rFonts w:ascii="Times New Roman"/>
                <w:b w:val="false"/>
                <w:i w:val="false"/>
                <w:color w:val="000000"/>
                <w:sz w:val="20"/>
              </w:rPr>
              <w:t>План внутриколледжного контроля</w:t>
            </w:r>
            <w:r>
              <w:br/>
            </w:r>
            <w:r>
              <w:rPr>
                <w:rFonts w:ascii="Times New Roman"/>
                <w:b w:val="false"/>
                <w:i w:val="false"/>
                <w:color w:val="000000"/>
                <w:sz w:val="20"/>
              </w:rPr>
              <w:t>План профориентационной работы</w:t>
            </w:r>
            <w:r>
              <w:br/>
            </w:r>
            <w:r>
              <w:rPr>
                <w:rFonts w:ascii="Times New Roman"/>
                <w:b w:val="false"/>
                <w:i w:val="false"/>
                <w:color w:val="000000"/>
                <w:sz w:val="20"/>
              </w:rPr>
              <w:t>Планы работы структурных подразделений</w:t>
            </w:r>
            <w:r>
              <w:br/>
            </w:r>
            <w:r>
              <w:rPr>
                <w:rFonts w:ascii="Times New Roman"/>
                <w:b w:val="false"/>
                <w:i w:val="false"/>
                <w:color w:val="000000"/>
                <w:sz w:val="20"/>
              </w:rPr>
              <w:t>План работы Школы молодого педагога</w:t>
            </w:r>
            <w:r>
              <w:br/>
            </w:r>
            <w:r>
              <w:rPr>
                <w:rFonts w:ascii="Times New Roman"/>
                <w:b w:val="false"/>
                <w:i w:val="false"/>
                <w:color w:val="000000"/>
                <w:sz w:val="20"/>
              </w:rPr>
              <w:t>Планы работы отделений</w:t>
            </w:r>
            <w:r>
              <w:br/>
            </w:r>
            <w:r>
              <w:rPr>
                <w:rFonts w:ascii="Times New Roman"/>
                <w:b w:val="false"/>
                <w:i w:val="false"/>
                <w:color w:val="000000"/>
                <w:sz w:val="20"/>
              </w:rPr>
              <w:t>План работы библиотеки</w:t>
            </w:r>
            <w:r>
              <w:br/>
            </w:r>
            <w:r>
              <w:rPr>
                <w:rFonts w:ascii="Times New Roman"/>
                <w:b w:val="false"/>
                <w:i w:val="false"/>
                <w:color w:val="000000"/>
                <w:sz w:val="20"/>
              </w:rPr>
              <w:t>План работы медпункта</w:t>
            </w:r>
          </w:p>
        </w:tc>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3" w:id="725"/>
    <w:p>
      <w:pPr>
        <w:spacing w:after="0"/>
        <w:ind w:left="0"/>
        <w:jc w:val="both"/>
      </w:pPr>
      <w:r>
        <w:rPr>
          <w:rFonts w:ascii="Times New Roman"/>
          <w:b w:val="false"/>
          <w:i w:val="false"/>
          <w:color w:val="000000"/>
          <w:sz w:val="28"/>
        </w:rPr>
        <w:t>
      ………………………………………(указать другие при наличии)</w:t>
      </w:r>
    </w:p>
    <w:bookmarkEnd w:id="725"/>
    <w:bookmarkStart w:name="z894" w:id="726"/>
    <w:p>
      <w:pPr>
        <w:spacing w:after="0"/>
        <w:ind w:left="0"/>
        <w:jc w:val="both"/>
      </w:pPr>
      <w:r>
        <w:rPr>
          <w:rFonts w:ascii="Times New Roman"/>
          <w:b w:val="false"/>
          <w:i w:val="false"/>
          <w:color w:val="000000"/>
          <w:sz w:val="28"/>
        </w:rPr>
        <w:t>
      План работы ___________________</w:t>
      </w:r>
    </w:p>
    <w:bookmarkEnd w:id="726"/>
    <w:bookmarkStart w:name="z895" w:id="727"/>
    <w:p>
      <w:pPr>
        <w:spacing w:after="0"/>
        <w:ind w:left="0"/>
        <w:jc w:val="both"/>
      </w:pPr>
      <w:r>
        <w:rPr>
          <w:rFonts w:ascii="Times New Roman"/>
          <w:b w:val="false"/>
          <w:i w:val="false"/>
          <w:color w:val="000000"/>
          <w:sz w:val="28"/>
        </w:rPr>
        <w:t>
      Цели: Задачи: Направления работы:</w:t>
      </w:r>
    </w:p>
    <w:bookmarkEnd w:id="7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23"/>
        <w:gridCol w:w="3802"/>
        <w:gridCol w:w="1764"/>
        <w:gridCol w:w="2525"/>
        <w:gridCol w:w="1086"/>
      </w:tblGrid>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работ, рассматриваемых вопросов</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исполнения</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Индикаторы/Конечный результат</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w:t>
            </w:r>
          </w:p>
        </w:tc>
      </w:tr>
      <w:tr>
        <w:trPr>
          <w:trHeight w:val="30" w:hRule="atLeast"/>
        </w:trPr>
        <w:tc>
          <w:tcPr>
            <w:tcW w:w="3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96" w:id="728"/>
    <w:p>
      <w:pPr>
        <w:spacing w:after="0"/>
        <w:ind w:left="0"/>
        <w:jc w:val="both"/>
      </w:pPr>
      <w:r>
        <w:rPr>
          <w:rFonts w:ascii="Times New Roman"/>
          <w:b w:val="false"/>
          <w:i w:val="false"/>
          <w:color w:val="000000"/>
          <w:sz w:val="28"/>
        </w:rPr>
        <w:t>
      Содержание плана работы носит рекомендательный характер. При необходимости организация образования вносит коррективы.</w:t>
      </w:r>
    </w:p>
    <w:bookmarkEnd w:id="72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40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99" w:id="729"/>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(наименование организации образования)</w:t>
      </w:r>
    </w:p>
    <w:bookmarkEnd w:id="7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41"/>
        <w:gridCol w:w="4559"/>
      </w:tblGrid>
      <w:tr>
        <w:trPr>
          <w:trHeight w:val="30" w:hRule="atLeast"/>
        </w:trPr>
        <w:tc>
          <w:tcPr>
            <w:tcW w:w="77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Рассмотрен и одобрен на заседании  методической комиссии Председатель__________________________  Ф.И.О. (при наличии) Протокол № ___________ от "____" ____________20___г.</w:t>
            </w:r>
          </w:p>
        </w:tc>
        <w:tc>
          <w:tcPr>
            <w:tcW w:w="45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____________  Ф.И.О. (при наличии) "____" ____________20___г.</w:t>
            </w:r>
          </w:p>
        </w:tc>
      </w:tr>
    </w:tbl>
    <w:bookmarkStart w:name="z900" w:id="730"/>
    <w:p>
      <w:pPr>
        <w:spacing w:after="0"/>
        <w:ind w:left="0"/>
        <w:jc w:val="left"/>
      </w:pPr>
      <w:r>
        <w:rPr>
          <w:rFonts w:ascii="Times New Roman"/>
          <w:b/>
          <w:i w:val="false"/>
          <w:color w:val="000000"/>
        </w:rPr>
        <w:t xml:space="preserve"> План внутриколледжного контроля для организаций технического и профессионального, послесреднего образования</w:t>
      </w:r>
    </w:p>
    <w:bookmarkEnd w:id="730"/>
    <w:bookmarkStart w:name="z901" w:id="731"/>
    <w:p>
      <w:pPr>
        <w:spacing w:after="0"/>
        <w:ind w:left="0"/>
        <w:jc w:val="both"/>
      </w:pPr>
      <w:r>
        <w:rPr>
          <w:rFonts w:ascii="Times New Roman"/>
          <w:b w:val="false"/>
          <w:i w:val="false"/>
          <w:color w:val="000000"/>
          <w:sz w:val="28"/>
        </w:rPr>
        <w:t>
      Цель внутриколледжного контроля</w:t>
      </w:r>
    </w:p>
    <w:bookmarkEnd w:id="731"/>
    <w:bookmarkStart w:name="z902" w:id="732"/>
    <w:p>
      <w:pPr>
        <w:spacing w:after="0"/>
        <w:ind w:left="0"/>
        <w:jc w:val="both"/>
      </w:pPr>
      <w:r>
        <w:rPr>
          <w:rFonts w:ascii="Times New Roman"/>
          <w:b w:val="false"/>
          <w:i w:val="false"/>
          <w:color w:val="000000"/>
          <w:sz w:val="28"/>
        </w:rPr>
        <w:t>
      Задачи внутриколледжного контроля</w:t>
      </w:r>
    </w:p>
    <w:bookmarkEnd w:id="7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58"/>
        <w:gridCol w:w="879"/>
        <w:gridCol w:w="879"/>
        <w:gridCol w:w="879"/>
        <w:gridCol w:w="1556"/>
        <w:gridCol w:w="879"/>
        <w:gridCol w:w="879"/>
        <w:gridCol w:w="1218"/>
        <w:gridCol w:w="1258"/>
        <w:gridCol w:w="2615"/>
      </w:tblGrid>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контроля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Цель контроля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Объекты контроля</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и методы контроля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контроля</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контроля</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Ответственные за контроль</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Где рассматривается/обсуждается</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обобщения результатов/ подведения итогов контроля</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41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05" w:id="733"/>
    <w:p>
      <w:pPr>
        <w:spacing w:after="0"/>
        <w:ind w:left="0"/>
        <w:jc w:val="left"/>
      </w:pPr>
      <w:r>
        <w:rPr>
          <w:rFonts w:ascii="Times New Roman"/>
          <w:b/>
          <w:i w:val="false"/>
          <w:color w:val="000000"/>
        </w:rPr>
        <w:t xml:space="preserve"> Титульный лист ___________________________________________</w:t>
      </w:r>
      <w:r>
        <w:br/>
      </w:r>
      <w:r>
        <w:rPr>
          <w:rFonts w:ascii="Times New Roman"/>
          <w:b/>
          <w:i w:val="false"/>
          <w:color w:val="000000"/>
        </w:rPr>
        <w:t xml:space="preserve">                             (наименование организации образования)</w:t>
      </w:r>
    </w:p>
    <w:bookmarkEnd w:id="7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829"/>
        <w:gridCol w:w="5471"/>
      </w:tblGrid>
      <w:tr>
        <w:trPr>
          <w:trHeight w:val="30" w:hRule="atLeast"/>
        </w:trPr>
        <w:tc>
          <w:tcPr>
            <w:tcW w:w="68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 Руководитель предприятия, организации __________________________ Ф.И.О. (при наличии) "____" ____________20___г.</w:t>
            </w:r>
          </w:p>
        </w:tc>
        <w:tc>
          <w:tcPr>
            <w:tcW w:w="54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________________ Ф.И.О. (при наличии) "____" ____________20___г.</w:t>
            </w:r>
          </w:p>
        </w:tc>
      </w:tr>
    </w:tbl>
    <w:bookmarkStart w:name="z906" w:id="734"/>
    <w:p>
      <w:pPr>
        <w:spacing w:after="0"/>
        <w:ind w:left="0"/>
        <w:jc w:val="left"/>
      </w:pPr>
      <w:r>
        <w:rPr>
          <w:rFonts w:ascii="Times New Roman"/>
          <w:b/>
          <w:i w:val="false"/>
          <w:color w:val="000000"/>
        </w:rPr>
        <w:t xml:space="preserve"> Рабочий учебный план для организаций технического и профессионального, послесреднего образования</w:t>
      </w:r>
    </w:p>
    <w:bookmarkEnd w:id="734"/>
    <w:bookmarkStart w:name="z907" w:id="735"/>
    <w:p>
      <w:pPr>
        <w:spacing w:after="0"/>
        <w:ind w:left="0"/>
        <w:jc w:val="both"/>
      </w:pPr>
      <w:r>
        <w:rPr>
          <w:rFonts w:ascii="Times New Roman"/>
          <w:b w:val="false"/>
          <w:i w:val="false"/>
          <w:color w:val="000000"/>
          <w:sz w:val="28"/>
        </w:rPr>
        <w:t>
      Специальность ___________________________________________________________</w:t>
      </w:r>
      <w:r>
        <w:br/>
      </w:r>
      <w:r>
        <w:rPr>
          <w:rFonts w:ascii="Times New Roman"/>
          <w:b w:val="false"/>
          <w:i w:val="false"/>
          <w:color w:val="000000"/>
          <w:sz w:val="28"/>
        </w:rPr>
        <w:t xml:space="preserve">                                                                             (код и наименование)</w:t>
      </w:r>
    </w:p>
    <w:bookmarkEnd w:id="735"/>
    <w:bookmarkStart w:name="z908" w:id="736"/>
    <w:p>
      <w:pPr>
        <w:spacing w:after="0"/>
        <w:ind w:left="0"/>
        <w:jc w:val="both"/>
      </w:pPr>
      <w:r>
        <w:rPr>
          <w:rFonts w:ascii="Times New Roman"/>
          <w:b w:val="false"/>
          <w:i w:val="false"/>
          <w:color w:val="000000"/>
          <w:sz w:val="28"/>
        </w:rPr>
        <w:t>
      Квалификация ___________________________________________________________</w:t>
      </w:r>
      <w:r>
        <w:br/>
      </w:r>
      <w:r>
        <w:rPr>
          <w:rFonts w:ascii="Times New Roman"/>
          <w:b w:val="false"/>
          <w:i w:val="false"/>
          <w:color w:val="000000"/>
          <w:sz w:val="28"/>
        </w:rPr>
        <w:t xml:space="preserve">                                                                              (код и наименование)</w:t>
      </w:r>
    </w:p>
    <w:bookmarkEnd w:id="736"/>
    <w:bookmarkStart w:name="z909" w:id="737"/>
    <w:p>
      <w:pPr>
        <w:spacing w:after="0"/>
        <w:ind w:left="0"/>
        <w:jc w:val="both"/>
      </w:pPr>
      <w:r>
        <w:rPr>
          <w:rFonts w:ascii="Times New Roman"/>
          <w:b w:val="false"/>
          <w:i w:val="false"/>
          <w:color w:val="000000"/>
          <w:sz w:val="28"/>
        </w:rPr>
        <w:t>
      Форма обучения__________________________________________________________</w:t>
      </w:r>
    </w:p>
    <w:bookmarkEnd w:id="737"/>
    <w:bookmarkStart w:name="z910" w:id="738"/>
    <w:p>
      <w:pPr>
        <w:spacing w:after="0"/>
        <w:ind w:left="0"/>
        <w:jc w:val="both"/>
      </w:pPr>
      <w:r>
        <w:rPr>
          <w:rFonts w:ascii="Times New Roman"/>
          <w:b w:val="false"/>
          <w:i w:val="false"/>
          <w:color w:val="000000"/>
          <w:sz w:val="28"/>
        </w:rPr>
        <w:t>
      Нормативный срок обучения _______________________________________________</w:t>
      </w:r>
    </w:p>
    <w:bookmarkEnd w:id="738"/>
    <w:bookmarkStart w:name="z911" w:id="739"/>
    <w:p>
      <w:pPr>
        <w:spacing w:after="0"/>
        <w:ind w:left="0"/>
        <w:jc w:val="both"/>
      </w:pPr>
      <w:r>
        <w:rPr>
          <w:rFonts w:ascii="Times New Roman"/>
          <w:b w:val="false"/>
          <w:i w:val="false"/>
          <w:color w:val="000000"/>
          <w:sz w:val="28"/>
        </w:rPr>
        <w:t>
      График учебного процесса</w:t>
      </w:r>
    </w:p>
    <w:bookmarkEnd w:id="73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06"/>
        <w:gridCol w:w="368"/>
        <w:gridCol w:w="368"/>
        <w:gridCol w:w="368"/>
        <w:gridCol w:w="368"/>
        <w:gridCol w:w="368"/>
        <w:gridCol w:w="368"/>
        <w:gridCol w:w="368"/>
        <w:gridCol w:w="369"/>
        <w:gridCol w:w="369"/>
        <w:gridCol w:w="369"/>
        <w:gridCol w:w="369"/>
        <w:gridCol w:w="369"/>
        <w:gridCol w:w="369"/>
        <w:gridCol w:w="369"/>
        <w:gridCol w:w="369"/>
        <w:gridCol w:w="369"/>
        <w:gridCol w:w="369"/>
        <w:gridCol w:w="369"/>
        <w:gridCol w:w="369"/>
        <w:gridCol w:w="369"/>
        <w:gridCol w:w="369"/>
        <w:gridCol w:w="369"/>
        <w:gridCol w:w="369"/>
        <w:gridCol w:w="369"/>
        <w:gridCol w:w="369"/>
        <w:gridCol w:w="376"/>
      </w:tblGrid>
      <w:tr>
        <w:trPr>
          <w:trHeight w:val="30" w:hRule="atLeast"/>
        </w:trPr>
        <w:tc>
          <w:tcPr>
            <w:tcW w:w="270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Курсы недели</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Сентябрь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Октябрь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Ноябрь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Декабрь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Январь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Февраль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Март</w:t>
            </w:r>
          </w:p>
        </w:tc>
      </w:tr>
      <w:tr>
        <w:trPr>
          <w:trHeight w:val="30" w:hRule="atLeast"/>
        </w:trPr>
        <w:tc>
          <w:tcPr>
            <w:tcW w:w="0" w:type="auto"/>
            <w:vMerge/>
            <w:tcBorders>
              <w:top w:val="nil"/>
              <w:left w:val="single" w:color="cfcfcf" w:sz="5"/>
              <w:bottom w:val="single" w:color="cfcfcf" w:sz="5"/>
              <w:right w:val="single" w:color="cfcfcf" w:sz="5"/>
            </w:tcBorders>
          </w:tcP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IV</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2" w:id="740"/>
    <w:p>
      <w:pPr>
        <w:spacing w:after="0"/>
        <w:ind w:left="0"/>
        <w:jc w:val="both"/>
      </w:pPr>
      <w:r>
        <w:rPr>
          <w:rFonts w:ascii="Times New Roman"/>
          <w:b w:val="false"/>
          <w:i w:val="false"/>
          <w:color w:val="000000"/>
          <w:sz w:val="28"/>
        </w:rPr>
        <w:t>
      продолжение</w:t>
      </w:r>
    </w:p>
    <w:bookmarkEnd w:id="74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gridCol w:w="615"/>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Апрель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Май</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Июнь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Июль</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Август</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3" w:id="741"/>
    <w:p>
      <w:pPr>
        <w:spacing w:after="0"/>
        <w:ind w:left="0"/>
        <w:jc w:val="both"/>
      </w:pPr>
      <w:r>
        <w:rPr>
          <w:rFonts w:ascii="Times New Roman"/>
          <w:b w:val="false"/>
          <w:i w:val="false"/>
          <w:color w:val="000000"/>
          <w:sz w:val="28"/>
        </w:rPr>
        <w:t>
      Условные обозначения:</w:t>
      </w:r>
      <w:r>
        <w:br/>
      </w:r>
      <w:r>
        <w:rPr>
          <w:rFonts w:ascii="Times New Roman"/>
          <w:b w:val="false"/>
          <w:i w:val="false"/>
          <w:color w:val="000000"/>
          <w:sz w:val="28"/>
        </w:rPr>
        <w:t>- теоретическое обучение</w:t>
      </w:r>
      <w:r>
        <w:br/>
      </w:r>
      <w:r>
        <w:rPr>
          <w:rFonts w:ascii="Times New Roman"/>
          <w:b w:val="false"/>
          <w:i w:val="false"/>
          <w:color w:val="000000"/>
          <w:sz w:val="28"/>
        </w:rPr>
        <w:t>ПО - производственное обучение</w:t>
      </w:r>
      <w:r>
        <w:br/>
      </w:r>
      <w:r>
        <w:rPr>
          <w:rFonts w:ascii="Times New Roman"/>
          <w:b w:val="false"/>
          <w:i w:val="false"/>
          <w:color w:val="000000"/>
          <w:sz w:val="28"/>
        </w:rPr>
        <w:t>ПП - профессиональная практика</w:t>
      </w:r>
      <w:r>
        <w:br/>
      </w:r>
      <w:r>
        <w:rPr>
          <w:rFonts w:ascii="Times New Roman"/>
          <w:b w:val="false"/>
          <w:i w:val="false"/>
          <w:color w:val="000000"/>
          <w:sz w:val="28"/>
        </w:rPr>
        <w:t>ПА - промежуточная аттестация</w:t>
      </w:r>
      <w:r>
        <w:br/>
      </w:r>
      <w:r>
        <w:rPr>
          <w:rFonts w:ascii="Times New Roman"/>
          <w:b w:val="false"/>
          <w:i w:val="false"/>
          <w:color w:val="000000"/>
          <w:sz w:val="28"/>
        </w:rPr>
        <w:t>ДП - дипломное проектирование (если запланировано)</w:t>
      </w:r>
      <w:r>
        <w:br/>
      </w:r>
      <w:r>
        <w:rPr>
          <w:rFonts w:ascii="Times New Roman"/>
          <w:b w:val="false"/>
          <w:i w:val="false"/>
          <w:color w:val="000000"/>
          <w:sz w:val="28"/>
        </w:rPr>
        <w:t>К – каникулы</w:t>
      </w:r>
      <w:r>
        <w:br/>
      </w:r>
      <w:r>
        <w:rPr>
          <w:rFonts w:ascii="Times New Roman"/>
          <w:b w:val="false"/>
          <w:i w:val="false"/>
          <w:color w:val="000000"/>
          <w:sz w:val="28"/>
        </w:rPr>
        <w:t>Пдн - праздничные дни</w:t>
      </w:r>
      <w:r>
        <w:br/>
      </w:r>
      <w:r>
        <w:rPr>
          <w:rFonts w:ascii="Times New Roman"/>
          <w:b w:val="false"/>
          <w:i w:val="false"/>
          <w:color w:val="000000"/>
          <w:sz w:val="28"/>
        </w:rPr>
        <w:t>ИА - итоговая аттестация</w:t>
      </w:r>
      <w:r>
        <w:br/>
      </w:r>
      <w:r>
        <w:rPr>
          <w:rFonts w:ascii="Times New Roman"/>
          <w:b w:val="false"/>
          <w:i w:val="false"/>
          <w:color w:val="000000"/>
          <w:sz w:val="28"/>
        </w:rPr>
        <w:t>ПС – полевые сборы</w:t>
      </w:r>
      <w:r>
        <w:br/>
      </w:r>
      <w:r>
        <w:rPr>
          <w:rFonts w:ascii="Times New Roman"/>
          <w:b w:val="false"/>
          <w:i w:val="false"/>
          <w:color w:val="000000"/>
          <w:sz w:val="28"/>
        </w:rPr>
        <w:t>Сводные данные по бюджету времени</w:t>
      </w:r>
    </w:p>
    <w:bookmarkEnd w:id="7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51"/>
        <w:gridCol w:w="500"/>
        <w:gridCol w:w="814"/>
        <w:gridCol w:w="1128"/>
        <w:gridCol w:w="814"/>
        <w:gridCol w:w="1756"/>
        <w:gridCol w:w="1648"/>
        <w:gridCol w:w="815"/>
        <w:gridCol w:w="815"/>
        <w:gridCol w:w="501"/>
        <w:gridCol w:w="1758"/>
      </w:tblGrid>
      <w:tr>
        <w:trPr>
          <w:trHeight w:val="30" w:hRule="atLeast"/>
        </w:trPr>
        <w:tc>
          <w:tcPr>
            <w:tcW w:w="17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81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Промежуточная аттестация</w:t>
            </w:r>
          </w:p>
        </w:tc>
        <w:tc>
          <w:tcPr>
            <w:tcW w:w="17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 профессиональная практика</w:t>
            </w:r>
          </w:p>
        </w:tc>
        <w:tc>
          <w:tcPr>
            <w:tcW w:w="164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14" w:id="742"/>
          <w:p>
            <w:pPr>
              <w:spacing w:after="20"/>
              <w:ind w:left="20"/>
              <w:jc w:val="both"/>
            </w:pPr>
            <w:r>
              <w:rPr>
                <w:rFonts w:ascii="Times New Roman"/>
                <w:b w:val="false"/>
                <w:i w:val="false"/>
                <w:color w:val="000000"/>
                <w:sz w:val="20"/>
              </w:rPr>
              <w:t>
Дипломное проектирование</w:t>
            </w:r>
            <w:r>
              <w:br/>
            </w:r>
            <w:r>
              <w:rPr>
                <w:rFonts w:ascii="Times New Roman"/>
                <w:b w:val="false"/>
                <w:i w:val="false"/>
                <w:color w:val="000000"/>
                <w:sz w:val="20"/>
              </w:rPr>
              <w:t>
(если запланировано)</w:t>
            </w:r>
          </w:p>
          <w:bookmarkEnd w:id="742"/>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Итоговая аттестация</w:t>
            </w:r>
          </w:p>
        </w:tc>
        <w:tc>
          <w:tcPr>
            <w:tcW w:w="8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Праздничные дни</w:t>
            </w:r>
          </w:p>
        </w:tc>
        <w:tc>
          <w:tcPr>
            <w:tcW w:w="50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Каникулы</w:t>
            </w:r>
          </w:p>
        </w:tc>
        <w:tc>
          <w:tcPr>
            <w:tcW w:w="17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недель в учебном году</w:t>
            </w:r>
          </w:p>
        </w:tc>
      </w:tr>
      <w:tr>
        <w:trPr>
          <w:trHeight w:val="30" w:hRule="atLeast"/>
        </w:trPr>
        <w:tc>
          <w:tcPr>
            <w:tcW w:w="0" w:type="auto"/>
            <w:vMerge/>
            <w:tcBorders>
              <w:top w:val="nil"/>
              <w:left w:val="single" w:color="cfcfcf" w:sz="5"/>
              <w:bottom w:val="single" w:color="cfcfcf" w:sz="5"/>
              <w:right w:val="single" w:color="cfcfcf" w:sz="5"/>
            </w:tcBorders>
          </w:tcP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недель</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часов</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кредитов1</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III</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5" w:id="743"/>
    <w:p>
      <w:pPr>
        <w:spacing w:after="0"/>
        <w:ind w:left="0"/>
        <w:jc w:val="both"/>
      </w:pPr>
      <w:r>
        <w:rPr>
          <w:rFonts w:ascii="Times New Roman"/>
          <w:b w:val="false"/>
          <w:i w:val="false"/>
          <w:color w:val="000000"/>
          <w:sz w:val="28"/>
        </w:rPr>
        <w:t>
      Структура рабочего учебного плана</w:t>
      </w:r>
    </w:p>
    <w:bookmarkEnd w:id="74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69"/>
        <w:gridCol w:w="1540"/>
        <w:gridCol w:w="969"/>
        <w:gridCol w:w="969"/>
        <w:gridCol w:w="969"/>
        <w:gridCol w:w="969"/>
        <w:gridCol w:w="969"/>
        <w:gridCol w:w="969"/>
        <w:gridCol w:w="969"/>
        <w:gridCol w:w="1504"/>
        <w:gridCol w:w="1504"/>
      </w:tblGrid>
      <w:tr>
        <w:trPr>
          <w:trHeight w:val="30" w:hRule="atLeast"/>
        </w:trPr>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w:t>
            </w:r>
          </w:p>
        </w:tc>
        <w:tc>
          <w:tcPr>
            <w:tcW w:w="154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 / дисциплин</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Формы контроля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ОбъҰм учебного времени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ЗачҰт</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Контрольная работа</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Кредиты1</w:t>
            </w:r>
          </w:p>
        </w:tc>
        <w:tc>
          <w:tcPr>
            <w:tcW w:w="96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Лабораторно-практические</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Курсовой проект/работа</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Аудиторные,контактные1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r>
      <w:tr>
        <w:trPr>
          <w:trHeight w:val="30" w:hRule="atLeast"/>
        </w:trPr>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6" w:id="744"/>
    <w:p>
      <w:pPr>
        <w:spacing w:after="0"/>
        <w:ind w:left="0"/>
        <w:jc w:val="both"/>
      </w:pPr>
      <w:r>
        <w:rPr>
          <w:rFonts w:ascii="Times New Roman"/>
          <w:b w:val="false"/>
          <w:i w:val="false"/>
          <w:color w:val="000000"/>
          <w:sz w:val="28"/>
        </w:rPr>
        <w:t>
      продолжение таблицы</w:t>
      </w:r>
    </w:p>
    <w:bookmarkEnd w:id="74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70"/>
        <w:gridCol w:w="1570"/>
        <w:gridCol w:w="935"/>
        <w:gridCol w:w="913"/>
        <w:gridCol w:w="914"/>
        <w:gridCol w:w="914"/>
        <w:gridCol w:w="914"/>
        <w:gridCol w:w="914"/>
        <w:gridCol w:w="914"/>
        <w:gridCol w:w="914"/>
        <w:gridCol w:w="914"/>
        <w:gridCol w:w="914"/>
      </w:tblGrid>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ОбъҰм учебного времени</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Распределение по курсам и семестрам</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курс</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r>
      <w:tr>
        <w:trPr>
          <w:trHeight w:val="30" w:hRule="atLeast"/>
        </w:trPr>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обучающегося под руководством преподавателя 1</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обучающегося, выполняемая полностью самостоятельно1</w:t>
            </w:r>
          </w:p>
        </w:tc>
        <w:tc>
          <w:tcPr>
            <w:tcW w:w="93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Профессиональная практика</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Индивидуальные2</w:t>
            </w:r>
          </w:p>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Семестры</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17</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18</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19</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21</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22</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w:t>
            </w:r>
          </w:p>
        </w:tc>
      </w:tr>
      <w:tr>
        <w:trPr>
          <w:trHeight w:val="30" w:hRule="atLeast"/>
        </w:trPr>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17" w:id="745"/>
    <w:p>
      <w:pPr>
        <w:spacing w:after="0"/>
        <w:ind w:left="0"/>
        <w:jc w:val="both"/>
      </w:pPr>
      <w:r>
        <w:rPr>
          <w:rFonts w:ascii="Times New Roman"/>
          <w:b w:val="false"/>
          <w:i w:val="false"/>
          <w:color w:val="000000"/>
          <w:sz w:val="28"/>
        </w:rPr>
        <w:t>
      1- заполняется в случае реализации кредитной технологии обучения</w:t>
      </w:r>
      <w:r>
        <w:br/>
      </w:r>
      <w:r>
        <w:rPr>
          <w:rFonts w:ascii="Times New Roman"/>
          <w:b w:val="false"/>
          <w:i w:val="false"/>
          <w:color w:val="000000"/>
          <w:sz w:val="28"/>
        </w:rPr>
        <w:t>2 - заполняется при обучении лиц с особыми образовательными потребностями и организациями по профилю "Искусство", обучение которых предусматривает часы индивидуальных занятий</w:t>
      </w:r>
    </w:p>
    <w:bookmarkEnd w:id="74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42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0" w:id="746"/>
    <w:p>
      <w:pPr>
        <w:spacing w:after="0"/>
        <w:ind w:left="0"/>
        <w:jc w:val="left"/>
      </w:pPr>
      <w:r>
        <w:rPr>
          <w:rFonts w:ascii="Times New Roman"/>
          <w:b/>
          <w:i w:val="false"/>
          <w:color w:val="000000"/>
        </w:rPr>
        <w:t xml:space="preserve"> Титульный лист ___________________________________________</w:t>
      </w:r>
      <w:r>
        <w:br/>
      </w:r>
      <w:r>
        <w:rPr>
          <w:rFonts w:ascii="Times New Roman"/>
          <w:b/>
          <w:i w:val="false"/>
          <w:color w:val="000000"/>
        </w:rPr>
        <w:t xml:space="preserve">                             (наименование организации образования)</w:t>
      </w:r>
    </w:p>
    <w:bookmarkEnd w:id="74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162"/>
        <w:gridCol w:w="5138"/>
      </w:tblGrid>
      <w:tr>
        <w:trPr>
          <w:trHeight w:val="30" w:hRule="atLeast"/>
        </w:trPr>
        <w:tc>
          <w:tcPr>
            <w:tcW w:w="71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Согласовано Заместитель руководителя по учебно-методической работе __________________________ Ф.И.О. (при наличии) "____" ____________20___г.</w:t>
            </w:r>
          </w:p>
        </w:tc>
        <w:tc>
          <w:tcPr>
            <w:tcW w:w="51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Утверждаю Руководитель ____________  Ф.И.О. (при наличии) "____" ____________20___г.</w:t>
            </w:r>
          </w:p>
        </w:tc>
      </w:tr>
    </w:tbl>
    <w:bookmarkStart w:name="z921" w:id="747"/>
    <w:p>
      <w:pPr>
        <w:spacing w:after="0"/>
        <w:ind w:left="0"/>
        <w:jc w:val="left"/>
      </w:pPr>
      <w:r>
        <w:rPr>
          <w:rFonts w:ascii="Times New Roman"/>
          <w:b/>
          <w:i w:val="false"/>
          <w:color w:val="000000"/>
        </w:rPr>
        <w:t xml:space="preserve"> План учебно-методической работы для организаций технического</w:t>
      </w:r>
      <w:r>
        <w:br/>
      </w:r>
      <w:r>
        <w:rPr>
          <w:rFonts w:ascii="Times New Roman"/>
          <w:b/>
          <w:i w:val="false"/>
          <w:color w:val="000000"/>
        </w:rPr>
        <w:t>и профессионального, послесреднего образования</w:t>
      </w:r>
      <w:r>
        <w:br/>
      </w:r>
      <w:r>
        <w:rPr>
          <w:rFonts w:ascii="Times New Roman"/>
          <w:b/>
          <w:i w:val="false"/>
          <w:color w:val="000000"/>
        </w:rPr>
        <w:t>на ______учебный год</w:t>
      </w:r>
    </w:p>
    <w:bookmarkEnd w:id="747"/>
    <w:bookmarkStart w:name="z922" w:id="748"/>
    <w:p>
      <w:pPr>
        <w:spacing w:after="0"/>
        <w:ind w:left="0"/>
        <w:jc w:val="both"/>
      </w:pPr>
      <w:r>
        <w:rPr>
          <w:rFonts w:ascii="Times New Roman"/>
          <w:b w:val="false"/>
          <w:i w:val="false"/>
          <w:color w:val="000000"/>
          <w:sz w:val="28"/>
        </w:rPr>
        <w:t>
      Рассмотрен и одобрен на заседании педагогического совета ________________</w:t>
      </w:r>
      <w:r>
        <w:br/>
      </w:r>
      <w:r>
        <w:rPr>
          <w:rFonts w:ascii="Times New Roman"/>
          <w:b w:val="false"/>
          <w:i w:val="false"/>
          <w:color w:val="000000"/>
          <w:sz w:val="28"/>
        </w:rPr>
        <w:t>Протокол № __ от "___" ______ 20______г.</w:t>
      </w:r>
      <w:r>
        <w:br/>
      </w:r>
      <w:r>
        <w:rPr>
          <w:rFonts w:ascii="Times New Roman"/>
          <w:b w:val="false"/>
          <w:i w:val="false"/>
          <w:color w:val="000000"/>
          <w:sz w:val="28"/>
        </w:rPr>
        <w:t>Миссия колледжа:</w:t>
      </w:r>
      <w:r>
        <w:br/>
      </w:r>
      <w:r>
        <w:rPr>
          <w:rFonts w:ascii="Times New Roman"/>
          <w:b w:val="false"/>
          <w:i w:val="false"/>
          <w:color w:val="000000"/>
          <w:sz w:val="28"/>
        </w:rPr>
        <w:t>Методическая тема колледжа:</w:t>
      </w:r>
      <w:r>
        <w:br/>
      </w:r>
      <w:r>
        <w:rPr>
          <w:rFonts w:ascii="Times New Roman"/>
          <w:b w:val="false"/>
          <w:i w:val="false"/>
          <w:color w:val="000000"/>
          <w:sz w:val="28"/>
        </w:rPr>
        <w:t>Цель методической службы:</w:t>
      </w:r>
      <w:r>
        <w:br/>
      </w:r>
      <w:r>
        <w:rPr>
          <w:rFonts w:ascii="Times New Roman"/>
          <w:b w:val="false"/>
          <w:i w:val="false"/>
          <w:color w:val="000000"/>
          <w:sz w:val="28"/>
        </w:rPr>
        <w:t>Задачи:</w:t>
      </w:r>
      <w:r>
        <w:br/>
      </w:r>
      <w:r>
        <w:rPr>
          <w:rFonts w:ascii="Times New Roman"/>
          <w:b w:val="false"/>
          <w:i w:val="false"/>
          <w:color w:val="000000"/>
          <w:sz w:val="28"/>
        </w:rPr>
        <w:t>Основные направления работы:</w:t>
      </w:r>
    </w:p>
    <w:bookmarkEnd w:id="748"/>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12"/>
        <w:gridCol w:w="2460"/>
        <w:gridCol w:w="2460"/>
        <w:gridCol w:w="3407"/>
        <w:gridCol w:w="2461"/>
      </w:tblGrid>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Содержание работы</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 исполнения</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Ответственный за выполнение</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Форма завершения</w:t>
            </w:r>
          </w:p>
        </w:tc>
      </w:tr>
      <w:tr>
        <w:trPr>
          <w:trHeight w:val="30" w:hRule="atLeast"/>
        </w:trPr>
        <w:tc>
          <w:tcPr>
            <w:tcW w:w="15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3" w:id="749"/>
    <w:p>
      <w:pPr>
        <w:spacing w:after="0"/>
        <w:ind w:left="0"/>
        <w:jc w:val="left"/>
      </w:pPr>
      <w:r>
        <w:rPr>
          <w:rFonts w:ascii="Times New Roman"/>
          <w:b/>
          <w:i w:val="false"/>
          <w:color w:val="000000"/>
        </w:rPr>
        <w:t xml:space="preserve"> График прохождения стажировки педагогов на базе предприятий,</w:t>
      </w:r>
      <w:r>
        <w:br/>
      </w:r>
      <w:r>
        <w:rPr>
          <w:rFonts w:ascii="Times New Roman"/>
          <w:b/>
          <w:i w:val="false"/>
          <w:color w:val="000000"/>
        </w:rPr>
        <w:t>организаций на ________учебный год</w:t>
      </w:r>
    </w:p>
    <w:bookmarkEnd w:id="74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66"/>
        <w:gridCol w:w="6865"/>
        <w:gridCol w:w="974"/>
        <w:gridCol w:w="2195"/>
      </w:tblGrid>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педагога</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Сроки</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Организация, предприятие</w:t>
            </w:r>
          </w:p>
        </w:tc>
      </w:tr>
      <w:tr>
        <w:trPr>
          <w:trHeight w:val="30" w:hRule="atLeast"/>
        </w:trPr>
        <w:tc>
          <w:tcPr>
            <w:tcW w:w="22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24" w:id="750"/>
    <w:p>
      <w:pPr>
        <w:spacing w:after="0"/>
        <w:ind w:left="0"/>
        <w:jc w:val="left"/>
      </w:pPr>
      <w:r>
        <w:rPr>
          <w:rFonts w:ascii="Times New Roman"/>
          <w:b/>
          <w:i w:val="false"/>
          <w:color w:val="000000"/>
        </w:rPr>
        <w:t xml:space="preserve"> График проведения открытых занятий педагогов в плане аттестации</w:t>
      </w:r>
      <w:r>
        <w:br/>
      </w:r>
      <w:r>
        <w:rPr>
          <w:rFonts w:ascii="Times New Roman"/>
          <w:b/>
          <w:i w:val="false"/>
          <w:color w:val="000000"/>
        </w:rPr>
        <w:t>на _______________ учебный год</w:t>
      </w:r>
    </w:p>
    <w:bookmarkEnd w:id="7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62"/>
        <w:gridCol w:w="5231"/>
        <w:gridCol w:w="2185"/>
        <w:gridCol w:w="1207"/>
        <w:gridCol w:w="1207"/>
        <w:gridCol w:w="1208"/>
      </w:tblGrid>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№п/п</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педагога</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Дисциплина/модуль, группа</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проведения</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Тема занятия</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Тип занятия</w:t>
            </w:r>
          </w:p>
        </w:tc>
      </w:tr>
      <w:tr>
        <w:trPr>
          <w:trHeight w:val="30" w:hRule="atLeast"/>
        </w:trPr>
        <w:tc>
          <w:tcPr>
            <w:tcW w:w="12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2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43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27" w:id="751"/>
    <w:p>
      <w:pPr>
        <w:spacing w:after="0"/>
        <w:ind w:left="0"/>
        <w:jc w:val="left"/>
      </w:pPr>
      <w:r>
        <w:rPr>
          <w:rFonts w:ascii="Times New Roman"/>
          <w:b/>
          <w:i w:val="false"/>
          <w:color w:val="000000"/>
        </w:rPr>
        <w:t xml:space="preserve"> Сведения об учебной нагрузке педагогов (тарификации) организаций технического</w:t>
      </w:r>
      <w:r>
        <w:br/>
      </w:r>
      <w:r>
        <w:rPr>
          <w:rFonts w:ascii="Times New Roman"/>
          <w:b/>
          <w:i w:val="false"/>
          <w:color w:val="000000"/>
        </w:rPr>
        <w:t>и профессионального, послесреднего образования</w:t>
      </w:r>
      <w:r>
        <w:br/>
      </w:r>
      <w:r>
        <w:rPr>
          <w:rFonts w:ascii="Times New Roman"/>
          <w:b/>
          <w:i w:val="false"/>
          <w:color w:val="000000"/>
        </w:rPr>
        <w:t>на ___________ учебный год</w:t>
      </w:r>
    </w:p>
    <w:bookmarkEnd w:id="75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34"/>
        <w:gridCol w:w="2577"/>
        <w:gridCol w:w="904"/>
        <w:gridCol w:w="1406"/>
        <w:gridCol w:w="1155"/>
        <w:gridCol w:w="904"/>
        <w:gridCol w:w="904"/>
        <w:gridCol w:w="1155"/>
        <w:gridCol w:w="653"/>
        <w:gridCol w:w="653"/>
        <w:gridCol w:w="401"/>
        <w:gridCol w:w="654"/>
      </w:tblGrid>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Штатный или внештатный</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Занимаемая должность по штатному расписанию</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Образование, год окончания</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Специальность по диплому</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Квалификация по диплому</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Преподаваемая дисциплина или модуль</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Общий стаж</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Педагогический стаж</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 часов</w:t>
            </w:r>
          </w:p>
        </w:tc>
      </w:tr>
      <w:tr>
        <w:trPr>
          <w:trHeight w:val="30" w:hRule="atLeast"/>
        </w:trPr>
        <w:tc>
          <w:tcPr>
            <w:tcW w:w="9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44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30" w:id="752"/>
    <w:p>
      <w:pPr>
        <w:spacing w:after="0"/>
        <w:ind w:left="0"/>
        <w:jc w:val="left"/>
      </w:pPr>
      <w:r>
        <w:rPr>
          <w:rFonts w:ascii="Times New Roman"/>
          <w:b/>
          <w:i w:val="false"/>
          <w:color w:val="000000"/>
        </w:rPr>
        <w:t xml:space="preserve"> ___________________________________________</w:t>
      </w:r>
      <w:r>
        <w:br/>
      </w:r>
      <w:r>
        <w:rPr>
          <w:rFonts w:ascii="Times New Roman"/>
          <w:b/>
          <w:i w:val="false"/>
          <w:color w:val="000000"/>
        </w:rPr>
        <w:t>(наименование организации образования)</w:t>
      </w:r>
    </w:p>
    <w:bookmarkEnd w:id="75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Утверждаю</w:t>
            </w:r>
            <w:r>
              <w:br/>
            </w:r>
            <w:r>
              <w:rPr>
                <w:rFonts w:ascii="Times New Roman"/>
                <w:b w:val="false"/>
                <w:i w:val="false"/>
                <w:color w:val="000000"/>
                <w:sz w:val="20"/>
              </w:rPr>
              <w:t>Заместитель руководителя</w:t>
            </w:r>
            <w:r>
              <w:br/>
            </w:r>
            <w:r>
              <w:rPr>
                <w:rFonts w:ascii="Times New Roman"/>
                <w:b w:val="false"/>
                <w:i w:val="false"/>
                <w:color w:val="000000"/>
                <w:sz w:val="20"/>
              </w:rPr>
              <w:t>по учебной работе</w:t>
            </w:r>
            <w:r>
              <w:br/>
            </w:r>
            <w:r>
              <w:rPr>
                <w:rFonts w:ascii="Times New Roman"/>
                <w:b w:val="false"/>
                <w:i w:val="false"/>
                <w:color w:val="000000"/>
                <w:sz w:val="20"/>
              </w:rPr>
              <w:t>______________________</w:t>
            </w:r>
            <w:r>
              <w:br/>
            </w:r>
            <w:r>
              <w:rPr>
                <w:rFonts w:ascii="Times New Roman"/>
                <w:b w:val="false"/>
                <w:i w:val="false"/>
                <w:color w:val="000000"/>
                <w:sz w:val="20"/>
              </w:rPr>
              <w:t>Ф.И.О. (при его наличии)</w:t>
            </w:r>
            <w:r>
              <w:br/>
            </w:r>
            <w:r>
              <w:rPr>
                <w:rFonts w:ascii="Times New Roman"/>
                <w:b w:val="false"/>
                <w:i w:val="false"/>
                <w:color w:val="000000"/>
                <w:sz w:val="20"/>
              </w:rPr>
              <w:t>"___" __________20__г.</w:t>
            </w:r>
          </w:p>
        </w:tc>
      </w:tr>
    </w:tbl>
    <w:bookmarkStart w:name="z932" w:id="753"/>
    <w:p>
      <w:pPr>
        <w:spacing w:after="0"/>
        <w:ind w:left="0"/>
        <w:jc w:val="left"/>
      </w:pPr>
      <w:r>
        <w:rPr>
          <w:rFonts w:ascii="Times New Roman"/>
          <w:b/>
          <w:i w:val="false"/>
          <w:color w:val="000000"/>
        </w:rPr>
        <w:t xml:space="preserve"> Индивидуальная образовательная программа обучающегося</w:t>
      </w:r>
      <w:r>
        <w:br/>
      </w:r>
      <w:r>
        <w:rPr>
          <w:rFonts w:ascii="Times New Roman"/>
          <w:b/>
          <w:i w:val="false"/>
          <w:color w:val="000000"/>
        </w:rPr>
        <w:t>по образовательным программам послесреднего образования</w:t>
      </w:r>
    </w:p>
    <w:bookmarkEnd w:id="753"/>
    <w:bookmarkStart w:name="z933" w:id="754"/>
    <w:p>
      <w:pPr>
        <w:spacing w:after="0"/>
        <w:ind w:left="0"/>
        <w:jc w:val="both"/>
      </w:pPr>
      <w:r>
        <w:rPr>
          <w:rFonts w:ascii="Times New Roman"/>
          <w:b w:val="false"/>
          <w:i w:val="false"/>
          <w:color w:val="000000"/>
          <w:sz w:val="28"/>
        </w:rPr>
        <w:t>
      Специальность__________________________________________________________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Квалификация (1-2 курс) 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Квалификация (3 курс) 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Квалификация (4 курс) 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Ф.И.О. (при наличии) обучающегося</w:t>
      </w:r>
      <w:r>
        <w:br/>
      </w:r>
      <w:r>
        <w:rPr>
          <w:rFonts w:ascii="Times New Roman"/>
          <w:b w:val="false"/>
          <w:i w:val="false"/>
          <w:color w:val="000000"/>
          <w:sz w:val="28"/>
        </w:rPr>
        <w:t>Год поступления_________  Приказ № __ от "___" ______ 20______г.</w:t>
      </w:r>
      <w:r>
        <w:br/>
      </w:r>
      <w:r>
        <w:rPr>
          <w:rFonts w:ascii="Times New Roman"/>
          <w:b w:val="false"/>
          <w:i w:val="false"/>
          <w:color w:val="000000"/>
          <w:sz w:val="28"/>
        </w:rPr>
        <w:t>Нормативный срок обучения ___________________</w:t>
      </w:r>
      <w:r>
        <w:br/>
      </w:r>
      <w:r>
        <w:rPr>
          <w:rFonts w:ascii="Times New Roman"/>
          <w:b w:val="false"/>
          <w:i w:val="false"/>
          <w:color w:val="000000"/>
          <w:sz w:val="28"/>
        </w:rPr>
        <w:t>Индивидуальная образовательная программа обучающегося по образовательным</w:t>
      </w:r>
      <w:r>
        <w:br/>
      </w:r>
      <w:r>
        <w:rPr>
          <w:rFonts w:ascii="Times New Roman"/>
          <w:b w:val="false"/>
          <w:i w:val="false"/>
          <w:color w:val="000000"/>
          <w:sz w:val="28"/>
        </w:rPr>
        <w:t>программам послесреднего образования (на каждый год обучения составляется</w:t>
      </w:r>
      <w:r>
        <w:br/>
      </w:r>
      <w:r>
        <w:rPr>
          <w:rFonts w:ascii="Times New Roman"/>
          <w:b w:val="false"/>
          <w:i w:val="false"/>
          <w:color w:val="000000"/>
          <w:sz w:val="28"/>
        </w:rPr>
        <w:t>отдельно)</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 xml:space="preserve">                                      Ф.И.О. (при наличии) обучающегося</w:t>
      </w:r>
      <w:r>
        <w:br/>
      </w:r>
      <w:r>
        <w:rPr>
          <w:rFonts w:ascii="Times New Roman"/>
          <w:b w:val="false"/>
          <w:i w:val="false"/>
          <w:color w:val="000000"/>
          <w:sz w:val="28"/>
        </w:rPr>
        <w:t>Специальность __________________________________________________________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Квалификация _________________________________________________________</w:t>
      </w:r>
      <w:r>
        <w:br/>
      </w:r>
      <w:r>
        <w:rPr>
          <w:rFonts w:ascii="Times New Roman"/>
          <w:b w:val="false"/>
          <w:i w:val="false"/>
          <w:color w:val="000000"/>
          <w:sz w:val="28"/>
        </w:rPr>
        <w:t xml:space="preserve">                                                                (код и наименование)</w:t>
      </w:r>
      <w:r>
        <w:br/>
      </w:r>
      <w:r>
        <w:rPr>
          <w:rFonts w:ascii="Times New Roman"/>
          <w:b w:val="false"/>
          <w:i w:val="false"/>
          <w:color w:val="000000"/>
          <w:sz w:val="28"/>
        </w:rPr>
        <w:t>Курс ________ группа________ семестр________ ________учебный год</w:t>
      </w:r>
    </w:p>
    <w:bookmarkEnd w:id="75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7"/>
        <w:gridCol w:w="1572"/>
        <w:gridCol w:w="448"/>
        <w:gridCol w:w="448"/>
        <w:gridCol w:w="784"/>
        <w:gridCol w:w="788"/>
        <w:gridCol w:w="1010"/>
        <w:gridCol w:w="1325"/>
        <w:gridCol w:w="1010"/>
        <w:gridCol w:w="1011"/>
        <w:gridCol w:w="1325"/>
        <w:gridCol w:w="1012"/>
      </w:tblGrid>
      <w:tr>
        <w:trPr>
          <w:trHeight w:val="30" w:hRule="atLeast"/>
        </w:trPr>
        <w:tc>
          <w:tcPr>
            <w:tcW w:w="156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модулейи дисциплин формирующие модуль</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Теоретическое обучение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 или профессиональная практика</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Часы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Кредиты</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контактные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обучение/профессиональная практика</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обучающегося</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Аудиторные, контактные</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Производственное обучение/профессиональная практика</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Самостоятельная работа обучающегося</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1</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Модуль N</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Всего</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4" w:id="755"/>
    <w:p>
      <w:pPr>
        <w:spacing w:after="0"/>
        <w:ind w:left="0"/>
        <w:jc w:val="both"/>
      </w:pPr>
      <w:r>
        <w:rPr>
          <w:rFonts w:ascii="Times New Roman"/>
          <w:b w:val="false"/>
          <w:i w:val="false"/>
          <w:color w:val="000000"/>
          <w:sz w:val="28"/>
        </w:rPr>
        <w:t>
      продолжение таблицы</w:t>
      </w:r>
    </w:p>
    <w:bookmarkEnd w:id="75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96"/>
        <w:gridCol w:w="1958"/>
        <w:gridCol w:w="3119"/>
        <w:gridCol w:w="1280"/>
        <w:gridCol w:w="528"/>
        <w:gridCol w:w="1862"/>
        <w:gridCol w:w="2757"/>
      </w:tblGrid>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 том числе часов</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5" w:id="756"/>
          <w:p>
            <w:pPr>
              <w:spacing w:after="20"/>
              <w:ind w:left="20"/>
              <w:jc w:val="both"/>
            </w:pPr>
            <w:r>
              <w:rPr>
                <w:rFonts w:ascii="Times New Roman"/>
                <w:b w:val="false"/>
                <w:i w:val="false"/>
                <w:color w:val="000000"/>
                <w:sz w:val="20"/>
              </w:rPr>
              <w:t>
Форма текущей</w:t>
            </w:r>
            <w:r>
              <w:br/>
            </w:r>
            <w:r>
              <w:rPr>
                <w:rFonts w:ascii="Times New Roman"/>
                <w:b w:val="false"/>
                <w:i w:val="false"/>
                <w:color w:val="000000"/>
                <w:sz w:val="20"/>
              </w:rPr>
              <w:t>
аттестации</w:t>
            </w:r>
          </w:p>
          <w:bookmarkEnd w:id="75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36" w:id="757"/>
          <w:p>
            <w:pPr>
              <w:spacing w:after="20"/>
              <w:ind w:left="20"/>
              <w:jc w:val="both"/>
            </w:pPr>
            <w:r>
              <w:rPr>
                <w:rFonts w:ascii="Times New Roman"/>
                <w:b w:val="false"/>
                <w:i w:val="false"/>
                <w:color w:val="000000"/>
                <w:sz w:val="20"/>
              </w:rPr>
              <w:t>
Ф.И.О. (при наличии)</w:t>
            </w:r>
            <w:r>
              <w:br/>
            </w:r>
            <w:r>
              <w:rPr>
                <w:rFonts w:ascii="Times New Roman"/>
                <w:b w:val="false"/>
                <w:i w:val="false"/>
                <w:color w:val="000000"/>
                <w:sz w:val="20"/>
              </w:rPr>
              <w:t>
преподавателя</w:t>
            </w:r>
          </w:p>
          <w:bookmarkEnd w:id="757"/>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Теоретические</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Лабораторно-практические работы</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Курсовая работа (проект)</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семестр</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37" w:id="758"/>
    <w:p>
      <w:pPr>
        <w:spacing w:after="0"/>
        <w:ind w:left="0"/>
        <w:jc w:val="both"/>
      </w:pPr>
      <w:r>
        <w:rPr>
          <w:rFonts w:ascii="Times New Roman"/>
          <w:b w:val="false"/>
          <w:i w:val="false"/>
          <w:color w:val="000000"/>
          <w:sz w:val="28"/>
        </w:rPr>
        <w:t>
      Ознакомлен___________ _____________________ "____"________20___г.</w:t>
      </w:r>
      <w:r>
        <w:br/>
      </w:r>
      <w:r>
        <w:rPr>
          <w:rFonts w:ascii="Times New Roman"/>
          <w:b w:val="false"/>
          <w:i w:val="false"/>
          <w:color w:val="000000"/>
          <w:sz w:val="28"/>
        </w:rPr>
        <w:t xml:space="preserve">                                               (подпись) (Ф.И.О. (при наличии) обучающегося)</w:t>
      </w:r>
      <w:r>
        <w:br/>
      </w:r>
      <w:r>
        <w:rPr>
          <w:rFonts w:ascii="Times New Roman"/>
          <w:b w:val="false"/>
          <w:i w:val="false"/>
          <w:color w:val="000000"/>
          <w:sz w:val="28"/>
        </w:rPr>
        <w:t>Заведующий отделением ___________ _______________________________</w:t>
      </w:r>
      <w:r>
        <w:br/>
      </w:r>
      <w:r>
        <w:rPr>
          <w:rFonts w:ascii="Times New Roman"/>
          <w:b w:val="false"/>
          <w:i w:val="false"/>
          <w:color w:val="000000"/>
          <w:sz w:val="28"/>
        </w:rPr>
        <w:t xml:space="preserve">                                               (подпись) (Ф.И.О. при наличии)</w:t>
      </w:r>
      <w:r>
        <w:br/>
      </w:r>
      <w:r>
        <w:rPr>
          <w:rFonts w:ascii="Times New Roman"/>
          <w:b w:val="false"/>
          <w:i w:val="false"/>
          <w:color w:val="000000"/>
          <w:sz w:val="28"/>
        </w:rPr>
        <w:t>Руководитель группы _____________________________________________</w:t>
      </w:r>
      <w:r>
        <w:br/>
      </w:r>
      <w:r>
        <w:rPr>
          <w:rFonts w:ascii="Times New Roman"/>
          <w:b w:val="false"/>
          <w:i w:val="false"/>
          <w:color w:val="000000"/>
          <w:sz w:val="28"/>
        </w:rPr>
        <w:t xml:space="preserve">                                                   (подпись) (Ф.И.О. при наличии)</w:t>
      </w:r>
    </w:p>
    <w:bookmarkEnd w:id="75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45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940" w:id="759"/>
    <w:p>
      <w:pPr>
        <w:spacing w:after="0"/>
        <w:ind w:left="0"/>
        <w:jc w:val="left"/>
      </w:pPr>
      <w:r>
        <w:rPr>
          <w:rFonts w:ascii="Times New Roman"/>
          <w:b/>
          <w:i w:val="false"/>
          <w:color w:val="000000"/>
        </w:rPr>
        <w:t xml:space="preserve"> Министерство образования и науки Республики Казахстан</w:t>
      </w:r>
    </w:p>
    <w:bookmarkEnd w:id="759"/>
    <w:bookmarkStart w:name="z941" w:id="760"/>
    <w:p>
      <w:pPr>
        <w:spacing w:after="0"/>
        <w:ind w:left="0"/>
        <w:jc w:val="left"/>
      </w:pPr>
      <w:r>
        <w:rPr>
          <w:rFonts w:ascii="Times New Roman"/>
          <w:b/>
          <w:i w:val="false"/>
          <w:color w:val="000000"/>
        </w:rPr>
        <w:t xml:space="preserve"> Книжка успеваемости обучающегося для организаций технического и профессионального, послесреднего образования</w:t>
      </w:r>
    </w:p>
    <w:bookmarkEnd w:id="760"/>
    <w:bookmarkStart w:name="z942" w:id="761"/>
    <w:p>
      <w:pPr>
        <w:spacing w:after="0"/>
        <w:ind w:left="0"/>
        <w:jc w:val="both"/>
      </w:pPr>
      <w:r>
        <w:rPr>
          <w:rFonts w:ascii="Times New Roman"/>
          <w:b w:val="false"/>
          <w:i w:val="false"/>
          <w:color w:val="000000"/>
          <w:sz w:val="28"/>
        </w:rPr>
        <w:t>
      Книжка успеваемости обучающегося организации технического и</w:t>
      </w:r>
      <w:r>
        <w:br/>
      </w:r>
      <w:r>
        <w:rPr>
          <w:rFonts w:ascii="Times New Roman"/>
          <w:b w:val="false"/>
          <w:i w:val="false"/>
          <w:color w:val="000000"/>
          <w:sz w:val="28"/>
        </w:rPr>
        <w:t>профессионального, послесреднего образования</w:t>
      </w:r>
      <w:r>
        <w:br/>
      </w:r>
      <w:r>
        <w:rPr>
          <w:rFonts w:ascii="Times New Roman"/>
          <w:b w:val="false"/>
          <w:i w:val="false"/>
          <w:color w:val="000000"/>
          <w:sz w:val="28"/>
        </w:rPr>
        <w:t>Место для фотографической М.П. карточки Подпись обучающегося</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(наименование организации образования)</w:t>
      </w:r>
      <w:r>
        <w:br/>
      </w:r>
      <w:r>
        <w:rPr>
          <w:rFonts w:ascii="Times New Roman"/>
          <w:b w:val="false"/>
          <w:i w:val="false"/>
          <w:color w:val="000000"/>
          <w:sz w:val="28"/>
        </w:rPr>
        <w:t>Книжка успеваемости обучающегося № ________________</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(при его наличии)</w:t>
      </w:r>
      <w:r>
        <w:br/>
      </w:r>
      <w:r>
        <w:rPr>
          <w:rFonts w:ascii="Times New Roman"/>
          <w:b w:val="false"/>
          <w:i w:val="false"/>
          <w:color w:val="000000"/>
          <w:sz w:val="28"/>
        </w:rPr>
        <w:t>Специальность (квалификация) _________________________________________</w:t>
      </w:r>
      <w:r>
        <w:br/>
      </w:r>
      <w:r>
        <w:rPr>
          <w:rFonts w:ascii="Times New Roman"/>
          <w:b w:val="false"/>
          <w:i w:val="false"/>
          <w:color w:val="000000"/>
          <w:sz w:val="28"/>
        </w:rPr>
        <w:t>Зачислен приказом № ____ от "___"_________ 20___ г. "___"_________ 20__ г.</w:t>
      </w:r>
      <w:r>
        <w:br/>
      </w:r>
      <w:r>
        <w:rPr>
          <w:rFonts w:ascii="Times New Roman"/>
          <w:b w:val="false"/>
          <w:i w:val="false"/>
          <w:color w:val="000000"/>
          <w:sz w:val="28"/>
        </w:rPr>
        <w:t>Руководитель ___________________ (подпись) (дата выдачи) 20_____/20_____</w:t>
      </w:r>
      <w:r>
        <w:br/>
      </w:r>
      <w:r>
        <w:rPr>
          <w:rFonts w:ascii="Times New Roman"/>
          <w:b w:val="false"/>
          <w:i w:val="false"/>
          <w:color w:val="000000"/>
          <w:sz w:val="28"/>
        </w:rPr>
        <w:t>учебный год _______ курс ________ семестр</w:t>
      </w:r>
      <w:r>
        <w:br/>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(фамилия, имя, отчество обучающегося)</w:t>
      </w:r>
    </w:p>
    <w:bookmarkEnd w:id="76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41"/>
        <w:gridCol w:w="2628"/>
        <w:gridCol w:w="1314"/>
        <w:gridCol w:w="1314"/>
        <w:gridCol w:w="2629"/>
        <w:gridCol w:w="579"/>
        <w:gridCol w:w="579"/>
        <w:gridCol w:w="579"/>
        <w:gridCol w:w="579"/>
        <w:gridCol w:w="579"/>
        <w:gridCol w:w="579"/>
      </w:tblGrid>
      <w:tr>
        <w:trPr>
          <w:trHeight w:val="30" w:hRule="atLeast"/>
        </w:trPr>
        <w:tc>
          <w:tcPr>
            <w:tcW w:w="0" w:type="auto"/>
            <w:gridSpan w:val="11"/>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Экзаменационные оценки по дисциплинам и (или) модулям, выносимым на экзаменационную сессию</w:t>
            </w:r>
          </w:p>
        </w:tc>
      </w:tr>
      <w:tr>
        <w:trPr>
          <w:trHeight w:val="30" w:hRule="atLeast"/>
        </w:trPr>
        <w:tc>
          <w:tcPr>
            <w:tcW w:w="94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262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3" w:id="762"/>
          <w:p>
            <w:pPr>
              <w:spacing w:after="20"/>
              <w:ind w:left="20"/>
              <w:jc w:val="both"/>
            </w:pPr>
            <w:r>
              <w:rPr>
                <w:rFonts w:ascii="Times New Roman"/>
                <w:b w:val="false"/>
                <w:i w:val="false"/>
                <w:color w:val="000000"/>
                <w:sz w:val="20"/>
              </w:rPr>
              <w:t>
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дис-</w:t>
            </w:r>
            <w:r>
              <w:br/>
            </w:r>
            <w:r>
              <w:rPr>
                <w:rFonts w:ascii="Times New Roman"/>
                <w:b w:val="false"/>
                <w:i w:val="false"/>
                <w:color w:val="000000"/>
                <w:sz w:val="20"/>
              </w:rPr>
              <w:t>
</w:t>
            </w:r>
            <w:r>
              <w:rPr>
                <w:rFonts w:ascii="Times New Roman"/>
                <w:b w:val="false"/>
                <w:i w:val="false"/>
                <w:color w:val="000000"/>
                <w:sz w:val="20"/>
              </w:rPr>
              <w:t>цип-</w:t>
            </w:r>
            <w:r>
              <w:br/>
            </w:r>
            <w:r>
              <w:rPr>
                <w:rFonts w:ascii="Times New Roman"/>
                <w:b w:val="false"/>
                <w:i w:val="false"/>
                <w:color w:val="000000"/>
                <w:sz w:val="20"/>
              </w:rPr>
              <w:t>
лины и (или) модуля</w:t>
            </w:r>
          </w:p>
          <w:bookmarkEnd w:id="762"/>
        </w:tc>
        <w:tc>
          <w:tcPr>
            <w:tcW w:w="0" w:type="auto"/>
            <w:gridSpan w:val="2"/>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8" w:id="763"/>
          <w:p>
            <w:pPr>
              <w:spacing w:after="20"/>
              <w:ind w:left="20"/>
              <w:jc w:val="both"/>
            </w:pPr>
            <w:r>
              <w:rPr>
                <w:rFonts w:ascii="Times New Roman"/>
                <w:b w:val="false"/>
                <w:i w:val="false"/>
                <w:color w:val="000000"/>
                <w:sz w:val="20"/>
              </w:rPr>
              <w:t>
Рейтинг допуска</w:t>
            </w:r>
            <w:r>
              <w:br/>
            </w:r>
            <w:r>
              <w:rPr>
                <w:rFonts w:ascii="Times New Roman"/>
                <w:b w:val="false"/>
                <w:i w:val="false"/>
                <w:color w:val="000000"/>
                <w:sz w:val="20"/>
              </w:rPr>
              <w:t>
(при кредитной технологии обучения)</w:t>
            </w:r>
          </w:p>
          <w:bookmarkEnd w:id="763"/>
        </w:tc>
        <w:tc>
          <w:tcPr>
            <w:tcW w:w="262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49" w:id="764"/>
          <w:p>
            <w:pPr>
              <w:spacing w:after="20"/>
              <w:ind w:left="20"/>
              <w:jc w:val="both"/>
            </w:pPr>
            <w:r>
              <w:rPr>
                <w:rFonts w:ascii="Times New Roman"/>
                <w:b w:val="false"/>
                <w:i w:val="false"/>
                <w:color w:val="000000"/>
                <w:sz w:val="20"/>
              </w:rPr>
              <w:t>
Объем в</w:t>
            </w:r>
            <w:r>
              <w:br/>
            </w:r>
            <w:r>
              <w:rPr>
                <w:rFonts w:ascii="Times New Roman"/>
                <w:b w:val="false"/>
                <w:i w:val="false"/>
                <w:color w:val="000000"/>
                <w:sz w:val="20"/>
              </w:rPr>
              <w:t>
</w:t>
            </w:r>
            <w:r>
              <w:rPr>
                <w:rFonts w:ascii="Times New Roman"/>
                <w:b w:val="false"/>
                <w:i w:val="false"/>
                <w:color w:val="000000"/>
                <w:sz w:val="20"/>
              </w:rPr>
              <w:t>учебных</w:t>
            </w:r>
            <w:r>
              <w:br/>
            </w:r>
            <w:r>
              <w:rPr>
                <w:rFonts w:ascii="Times New Roman"/>
                <w:b w:val="false"/>
                <w:i w:val="false"/>
                <w:color w:val="000000"/>
                <w:sz w:val="20"/>
              </w:rPr>
              <w:t>
часах и (или) кредитах</w:t>
            </w:r>
          </w:p>
          <w:bookmarkEnd w:id="764"/>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1" w:id="765"/>
          <w:p>
            <w:pPr>
              <w:spacing w:after="20"/>
              <w:ind w:left="20"/>
              <w:jc w:val="both"/>
            </w:pPr>
            <w:r>
              <w:rPr>
                <w:rFonts w:ascii="Times New Roman"/>
                <w:b w:val="false"/>
                <w:i w:val="false"/>
                <w:color w:val="000000"/>
                <w:sz w:val="20"/>
              </w:rPr>
              <w:t>
Дата</w:t>
            </w:r>
            <w:r>
              <w:br/>
            </w:r>
            <w:r>
              <w:rPr>
                <w:rFonts w:ascii="Times New Roman"/>
                <w:b w:val="false"/>
                <w:i w:val="false"/>
                <w:color w:val="000000"/>
                <w:sz w:val="20"/>
              </w:rPr>
              <w:t>
экзамена</w:t>
            </w:r>
          </w:p>
          <w:bookmarkEnd w:id="765"/>
        </w:tc>
        <w:tc>
          <w:tcPr>
            <w:tcW w:w="5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2" w:id="766"/>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экзаменатора</w:t>
            </w:r>
          </w:p>
          <w:bookmarkEnd w:id="766"/>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письменно</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Устно</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3" w:id="767"/>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67"/>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4" w:id="768"/>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68"/>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5" w:id="769"/>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69"/>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9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56" w:id="770"/>
    <w:p>
      <w:pPr>
        <w:spacing w:after="0"/>
        <w:ind w:left="0"/>
        <w:jc w:val="both"/>
      </w:pPr>
      <w:r>
        <w:rPr>
          <w:rFonts w:ascii="Times New Roman"/>
          <w:b w:val="false"/>
          <w:i w:val="false"/>
          <w:color w:val="000000"/>
          <w:sz w:val="28"/>
        </w:rPr>
        <w:t>
      Продолжение</w:t>
      </w:r>
    </w:p>
    <w:bookmarkEnd w:id="77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06"/>
        <w:gridCol w:w="847"/>
        <w:gridCol w:w="1687"/>
        <w:gridCol w:w="1129"/>
        <w:gridCol w:w="564"/>
        <w:gridCol w:w="373"/>
        <w:gridCol w:w="373"/>
        <w:gridCol w:w="373"/>
        <w:gridCol w:w="683"/>
        <w:gridCol w:w="303"/>
        <w:gridCol w:w="366"/>
        <w:gridCol w:w="1130"/>
        <w:gridCol w:w="565"/>
        <w:gridCol w:w="683"/>
        <w:gridCol w:w="373"/>
        <w:gridCol w:w="373"/>
        <w:gridCol w:w="373"/>
        <w:gridCol w:w="3"/>
        <w:gridCol w:w="374"/>
        <w:gridCol w:w="374"/>
        <w:gridCol w:w="374"/>
        <w:gridCol w:w="374"/>
      </w:tblGrid>
      <w:tr>
        <w:trPr>
          <w:trHeight w:val="30" w:hRule="atLeast"/>
        </w:trPr>
        <w:tc>
          <w:tcPr>
            <w:tcW w:w="0" w:type="auto"/>
            <w:gridSpan w:val="2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Зачетные оценки по дисциплинам и (или) модулям, не выносимым на экзаменационную сессию</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7" w:id="771"/>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дисциплины и (или) модуля</w:t>
            </w:r>
          </w:p>
          <w:bookmarkEnd w:id="771"/>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58" w:id="772"/>
          <w:p>
            <w:pPr>
              <w:spacing w:after="20"/>
              <w:ind w:left="20"/>
              <w:jc w:val="both"/>
            </w:pPr>
            <w:r>
              <w:rPr>
                <w:rFonts w:ascii="Times New Roman"/>
                <w:b w:val="false"/>
                <w:i w:val="false"/>
                <w:color w:val="000000"/>
                <w:sz w:val="20"/>
              </w:rPr>
              <w:t>
Объем в</w:t>
            </w:r>
            <w:r>
              <w:br/>
            </w:r>
            <w:r>
              <w:rPr>
                <w:rFonts w:ascii="Times New Roman"/>
                <w:b w:val="false"/>
                <w:i w:val="false"/>
                <w:color w:val="000000"/>
                <w:sz w:val="20"/>
              </w:rPr>
              <w:t>
</w:t>
            </w:r>
            <w:r>
              <w:rPr>
                <w:rFonts w:ascii="Times New Roman"/>
                <w:b w:val="false"/>
                <w:i w:val="false"/>
                <w:color w:val="000000"/>
                <w:sz w:val="20"/>
              </w:rPr>
              <w:t>учебных</w:t>
            </w:r>
            <w:r>
              <w:br/>
            </w:r>
            <w:r>
              <w:rPr>
                <w:rFonts w:ascii="Times New Roman"/>
                <w:b w:val="false"/>
                <w:i w:val="false"/>
                <w:color w:val="000000"/>
                <w:sz w:val="20"/>
              </w:rPr>
              <w:t>
часах и (или) кредитах</w:t>
            </w:r>
          </w:p>
          <w:bookmarkEnd w:id="772"/>
        </w:tc>
        <w:tc>
          <w:tcPr>
            <w:tcW w:w="0" w:type="auto"/>
            <w:gridSpan w:val="8"/>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Рейтинг допуска (при кредитной технологии обучения)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0" w:id="773"/>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преподавателя</w:t>
            </w:r>
          </w:p>
          <w:bookmarkEnd w:id="773"/>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1" w:id="774"/>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74"/>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2" w:id="775"/>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75"/>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6"/>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9"/>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Лабораторные работы</w:t>
            </w:r>
          </w:p>
        </w:tc>
        <w:tc>
          <w:tcPr>
            <w:tcW w:w="0" w:type="auto"/>
            <w:gridSpan w:val="1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Курсовые работы и проекты</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3" w:id="776"/>
          <w:p>
            <w:pPr>
              <w:spacing w:after="20"/>
              <w:ind w:left="20"/>
              <w:jc w:val="both"/>
            </w:pPr>
            <w:r>
              <w:rPr>
                <w:rFonts w:ascii="Times New Roman"/>
                <w:b w:val="false"/>
                <w:i w:val="false"/>
                <w:color w:val="000000"/>
                <w:sz w:val="20"/>
              </w:rPr>
              <w:t>
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дисциплины и (или) модуля</w:t>
            </w:r>
          </w:p>
          <w:bookmarkEnd w:id="776"/>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6" w:id="777"/>
          <w:p>
            <w:pPr>
              <w:spacing w:after="20"/>
              <w:ind w:left="20"/>
              <w:jc w:val="both"/>
            </w:pPr>
            <w:r>
              <w:rPr>
                <w:rFonts w:ascii="Times New Roman"/>
                <w:b w:val="false"/>
                <w:i w:val="false"/>
                <w:color w:val="000000"/>
                <w:sz w:val="20"/>
              </w:rPr>
              <w:t>
Объем</w:t>
            </w:r>
            <w:r>
              <w:br/>
            </w:r>
            <w:r>
              <w:rPr>
                <w:rFonts w:ascii="Times New Roman"/>
                <w:b w:val="false"/>
                <w:i w:val="false"/>
                <w:color w:val="000000"/>
                <w:sz w:val="20"/>
              </w:rPr>
              <w:t>
</w:t>
            </w:r>
            <w:r>
              <w:rPr>
                <w:rFonts w:ascii="Times New Roman"/>
                <w:b w:val="false"/>
                <w:i w:val="false"/>
                <w:color w:val="000000"/>
                <w:sz w:val="20"/>
              </w:rPr>
              <w:t>работы в</w:t>
            </w:r>
            <w:r>
              <w:br/>
            </w:r>
            <w:r>
              <w:rPr>
                <w:rFonts w:ascii="Times New Roman"/>
                <w:b w:val="false"/>
                <w:i w:val="false"/>
                <w:color w:val="000000"/>
                <w:sz w:val="20"/>
              </w:rPr>
              <w:t>
часах и (или) кредитах</w:t>
            </w:r>
          </w:p>
          <w:bookmarkEnd w:id="777"/>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68" w:id="778"/>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препо-</w:t>
            </w:r>
            <w:r>
              <w:br/>
            </w:r>
            <w:r>
              <w:rPr>
                <w:rFonts w:ascii="Times New Roman"/>
                <w:b w:val="false"/>
                <w:i w:val="false"/>
                <w:color w:val="000000"/>
                <w:sz w:val="20"/>
              </w:rPr>
              <w:t>
давателя</w:t>
            </w:r>
          </w:p>
          <w:bookmarkEnd w:id="778"/>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0" w:id="779"/>
          <w:p>
            <w:pPr>
              <w:spacing w:after="20"/>
              <w:ind w:left="20"/>
              <w:jc w:val="both"/>
            </w:pPr>
            <w:r>
              <w:rPr>
                <w:rFonts w:ascii="Times New Roman"/>
                <w:b w:val="false"/>
                <w:i w:val="false"/>
                <w:color w:val="000000"/>
                <w:sz w:val="20"/>
              </w:rPr>
              <w:t>
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дисциплины и (или) модуля</w:t>
            </w:r>
          </w:p>
          <w:bookmarkEnd w:id="779"/>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3" w:id="780"/>
          <w:p>
            <w:pPr>
              <w:spacing w:after="20"/>
              <w:ind w:left="20"/>
              <w:jc w:val="both"/>
            </w:pPr>
            <w:r>
              <w:rPr>
                <w:rFonts w:ascii="Times New Roman"/>
                <w:b w:val="false"/>
                <w:i w:val="false"/>
                <w:color w:val="000000"/>
                <w:sz w:val="20"/>
              </w:rPr>
              <w:t>
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работы</w:t>
            </w:r>
            <w:r>
              <w:br/>
            </w:r>
            <w:r>
              <w:rPr>
                <w:rFonts w:ascii="Times New Roman"/>
                <w:b w:val="false"/>
                <w:i w:val="false"/>
                <w:color w:val="000000"/>
                <w:sz w:val="20"/>
              </w:rPr>
              <w:t>
</w:t>
            </w:r>
            <w:r>
              <w:rPr>
                <w:rFonts w:ascii="Times New Roman"/>
                <w:b w:val="false"/>
                <w:i w:val="false"/>
                <w:color w:val="000000"/>
                <w:sz w:val="20"/>
              </w:rPr>
              <w:t>или</w:t>
            </w:r>
            <w:r>
              <w:br/>
            </w:r>
            <w:r>
              <w:rPr>
                <w:rFonts w:ascii="Times New Roman"/>
                <w:b w:val="false"/>
                <w:i w:val="false"/>
                <w:color w:val="000000"/>
                <w:sz w:val="20"/>
              </w:rPr>
              <w:t>
проекта</w:t>
            </w:r>
          </w:p>
          <w:bookmarkEnd w:id="78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78" w:id="781"/>
          <w:p>
            <w:pPr>
              <w:spacing w:after="20"/>
              <w:ind w:left="20"/>
              <w:jc w:val="both"/>
            </w:pPr>
            <w:r>
              <w:rPr>
                <w:rFonts w:ascii="Times New Roman"/>
                <w:b w:val="false"/>
                <w:i w:val="false"/>
                <w:color w:val="000000"/>
                <w:sz w:val="20"/>
              </w:rPr>
              <w:t>
Подпись</w:t>
            </w:r>
            <w:r>
              <w:br/>
            </w:r>
            <w:r>
              <w:rPr>
                <w:rFonts w:ascii="Times New Roman"/>
                <w:b w:val="false"/>
                <w:i w:val="false"/>
                <w:color w:val="000000"/>
                <w:sz w:val="20"/>
              </w:rPr>
              <w:t>
</w:t>
            </w:r>
            <w:r>
              <w:rPr>
                <w:rFonts w:ascii="Times New Roman"/>
                <w:b w:val="false"/>
                <w:i w:val="false"/>
                <w:color w:val="000000"/>
                <w:sz w:val="20"/>
              </w:rPr>
              <w:t>препо-</w:t>
            </w:r>
            <w:r>
              <w:br/>
            </w:r>
            <w:r>
              <w:rPr>
                <w:rFonts w:ascii="Times New Roman"/>
                <w:b w:val="false"/>
                <w:i w:val="false"/>
                <w:color w:val="000000"/>
                <w:sz w:val="20"/>
              </w:rPr>
              <w:t>
давателя</w:t>
            </w:r>
          </w:p>
          <w:bookmarkEnd w:id="781"/>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0" w:id="782"/>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82"/>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1" w:id="783"/>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83"/>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982" w:id="784"/>
    <w:p>
      <w:pPr>
        <w:spacing w:after="0"/>
        <w:ind w:left="0"/>
        <w:jc w:val="both"/>
      </w:pPr>
      <w:r>
        <w:rPr>
          <w:rFonts w:ascii="Times New Roman"/>
          <w:b w:val="false"/>
          <w:i w:val="false"/>
          <w:color w:val="000000"/>
          <w:sz w:val="28"/>
        </w:rPr>
        <w:t>
      Подпись руководителя группы _______________________________ Приказом № ____</w:t>
      </w:r>
      <w:r>
        <w:br/>
      </w:r>
      <w:r>
        <w:rPr>
          <w:rFonts w:ascii="Times New Roman"/>
          <w:b w:val="false"/>
          <w:i w:val="false"/>
          <w:color w:val="000000"/>
          <w:sz w:val="28"/>
        </w:rPr>
        <w:t>от "___"_______ 20___ г. переведен ____ на _____ курс</w:t>
      </w:r>
      <w:r>
        <w:br/>
      </w:r>
      <w:r>
        <w:rPr>
          <w:rFonts w:ascii="Times New Roman"/>
          <w:b w:val="false"/>
          <w:i w:val="false"/>
          <w:color w:val="000000"/>
          <w:sz w:val="28"/>
        </w:rPr>
        <w:t>Заместитель руководителя по учебной работе ____________________ (подпись)</w:t>
      </w:r>
      <w:r>
        <w:br/>
      </w:r>
      <w:r>
        <w:rPr>
          <w:rFonts w:ascii="Times New Roman"/>
          <w:b w:val="false"/>
          <w:i w:val="false"/>
          <w:color w:val="000000"/>
          <w:sz w:val="28"/>
        </w:rPr>
        <w:t>Примечание: При изготовлении книжки успеваемости обучающегося упомянутые</w:t>
      </w:r>
      <w:r>
        <w:br/>
      </w:r>
      <w:r>
        <w:rPr>
          <w:rFonts w:ascii="Times New Roman"/>
          <w:b w:val="false"/>
          <w:i w:val="false"/>
          <w:color w:val="000000"/>
          <w:sz w:val="28"/>
        </w:rPr>
        <w:t>страницы повторяются 3, 4 или 5 раз в зависимости от сроков обучения в данной</w:t>
      </w:r>
      <w:r>
        <w:br/>
      </w:r>
      <w:r>
        <w:rPr>
          <w:rFonts w:ascii="Times New Roman"/>
          <w:b w:val="false"/>
          <w:i w:val="false"/>
          <w:color w:val="000000"/>
          <w:sz w:val="28"/>
        </w:rPr>
        <w:t>организации образования.</w:t>
      </w:r>
    </w:p>
    <w:bookmarkEnd w:id="784"/>
    <w:bookmarkStart w:name="z983" w:id="785"/>
    <w:p>
      <w:pPr>
        <w:spacing w:after="0"/>
        <w:ind w:left="0"/>
        <w:jc w:val="both"/>
      </w:pPr>
      <w:r>
        <w:rPr>
          <w:rFonts w:ascii="Times New Roman"/>
          <w:b w:val="false"/>
          <w:i w:val="false"/>
          <w:color w:val="000000"/>
          <w:sz w:val="28"/>
        </w:rPr>
        <w:t>
      _________________________________________________________________________</w:t>
      </w:r>
      <w:r>
        <w:br/>
      </w:r>
      <w:r>
        <w:rPr>
          <w:rFonts w:ascii="Times New Roman"/>
          <w:b w:val="false"/>
          <w:i w:val="false"/>
          <w:color w:val="000000"/>
          <w:sz w:val="28"/>
        </w:rPr>
        <w:t xml:space="preserve">                                          (фамилия, имя, отчество обучающегося (при наличии)</w:t>
      </w:r>
    </w:p>
    <w:bookmarkEnd w:id="785"/>
    <w:bookmarkStart w:name="z984" w:id="786"/>
    <w:p>
      <w:pPr>
        <w:spacing w:after="0"/>
        <w:ind w:left="0"/>
        <w:jc w:val="both"/>
      </w:pPr>
      <w:r>
        <w:rPr>
          <w:rFonts w:ascii="Times New Roman"/>
          <w:b w:val="false"/>
          <w:i w:val="false"/>
          <w:color w:val="000000"/>
          <w:sz w:val="28"/>
        </w:rPr>
        <w:t>
      Производственное обучение (ПО) и профессиональная практика</w:t>
      </w:r>
    </w:p>
    <w:bookmarkEnd w:id="78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04"/>
        <w:gridCol w:w="433"/>
        <w:gridCol w:w="794"/>
        <w:gridCol w:w="794"/>
        <w:gridCol w:w="794"/>
        <w:gridCol w:w="2240"/>
        <w:gridCol w:w="1519"/>
        <w:gridCol w:w="3360"/>
        <w:gridCol w:w="433"/>
        <w:gridCol w:w="434"/>
        <w:gridCol w:w="795"/>
      </w:tblGrid>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Курс</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5" w:id="787"/>
          <w:p>
            <w:pPr>
              <w:spacing w:after="20"/>
              <w:ind w:left="20"/>
              <w:jc w:val="both"/>
            </w:pPr>
            <w:r>
              <w:rPr>
                <w:rFonts w:ascii="Times New Roman"/>
                <w:b w:val="false"/>
                <w:i w:val="false"/>
                <w:color w:val="000000"/>
                <w:sz w:val="20"/>
              </w:rPr>
              <w:t>
Се-</w:t>
            </w:r>
            <w:r>
              <w:br/>
            </w:r>
            <w:r>
              <w:rPr>
                <w:rFonts w:ascii="Times New Roman"/>
                <w:b w:val="false"/>
                <w:i w:val="false"/>
                <w:color w:val="000000"/>
                <w:sz w:val="20"/>
              </w:rPr>
              <w:t>
местр</w:t>
            </w:r>
          </w:p>
          <w:bookmarkEnd w:id="787"/>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86" w:id="788"/>
          <w:p>
            <w:pPr>
              <w:spacing w:after="20"/>
              <w:ind w:left="20"/>
              <w:jc w:val="both"/>
            </w:pPr>
            <w:r>
              <w:rPr>
                <w:rFonts w:ascii="Times New Roman"/>
                <w:b w:val="false"/>
                <w:i w:val="false"/>
                <w:color w:val="000000"/>
                <w:sz w:val="20"/>
              </w:rPr>
              <w:t>
Наи-</w:t>
            </w:r>
            <w:r>
              <w:br/>
            </w:r>
            <w:r>
              <w:rPr>
                <w:rFonts w:ascii="Times New Roman"/>
                <w:b w:val="false"/>
                <w:i w:val="false"/>
                <w:color w:val="000000"/>
                <w:sz w:val="20"/>
              </w:rPr>
              <w:t>
</w:t>
            </w:r>
            <w:r>
              <w:rPr>
                <w:rFonts w:ascii="Times New Roman"/>
                <w:b w:val="false"/>
                <w:i w:val="false"/>
                <w:color w:val="000000"/>
                <w:sz w:val="20"/>
              </w:rPr>
              <w:t>мено-</w:t>
            </w:r>
            <w:r>
              <w:br/>
            </w:r>
            <w:r>
              <w:rPr>
                <w:rFonts w:ascii="Times New Roman"/>
                <w:b w:val="false"/>
                <w:i w:val="false"/>
                <w:color w:val="000000"/>
                <w:sz w:val="20"/>
              </w:rPr>
              <w:t>
</w:t>
            </w:r>
            <w:r>
              <w:rPr>
                <w:rFonts w:ascii="Times New Roman"/>
                <w:b w:val="false"/>
                <w:i w:val="false"/>
                <w:color w:val="000000"/>
                <w:sz w:val="20"/>
              </w:rPr>
              <w:t>вание</w:t>
            </w:r>
            <w:r>
              <w:br/>
            </w:r>
            <w:r>
              <w:rPr>
                <w:rFonts w:ascii="Times New Roman"/>
                <w:b w:val="false"/>
                <w:i w:val="false"/>
                <w:color w:val="000000"/>
                <w:sz w:val="20"/>
              </w:rPr>
              <w:t>
</w:t>
            </w:r>
            <w:r>
              <w:rPr>
                <w:rFonts w:ascii="Times New Roman"/>
                <w:b w:val="false"/>
                <w:i w:val="false"/>
                <w:color w:val="000000"/>
                <w:sz w:val="20"/>
              </w:rPr>
              <w:t>и ха</w:t>
            </w:r>
            <w:r>
              <w:br/>
            </w:r>
            <w:r>
              <w:rPr>
                <w:rFonts w:ascii="Times New Roman"/>
                <w:b w:val="false"/>
                <w:i w:val="false"/>
                <w:color w:val="000000"/>
                <w:sz w:val="20"/>
              </w:rPr>
              <w:t>
</w:t>
            </w:r>
            <w:r>
              <w:rPr>
                <w:rFonts w:ascii="Times New Roman"/>
                <w:b w:val="false"/>
                <w:i w:val="false"/>
                <w:color w:val="000000"/>
                <w:sz w:val="20"/>
              </w:rPr>
              <w:t>рактер</w:t>
            </w:r>
            <w:r>
              <w:br/>
            </w:r>
            <w:r>
              <w:rPr>
                <w:rFonts w:ascii="Times New Roman"/>
                <w:b w:val="false"/>
                <w:i w:val="false"/>
                <w:color w:val="000000"/>
                <w:sz w:val="20"/>
              </w:rPr>
              <w:t>
</w:t>
            </w:r>
            <w:r>
              <w:rPr>
                <w:rFonts w:ascii="Times New Roman"/>
                <w:b w:val="false"/>
                <w:i w:val="false"/>
                <w:color w:val="000000"/>
                <w:sz w:val="20"/>
              </w:rPr>
              <w:t>прак-</w:t>
            </w:r>
            <w:r>
              <w:br/>
            </w:r>
            <w:r>
              <w:rPr>
                <w:rFonts w:ascii="Times New Roman"/>
                <w:b w:val="false"/>
                <w:i w:val="false"/>
                <w:color w:val="000000"/>
                <w:sz w:val="20"/>
              </w:rPr>
              <w:t>
тики</w:t>
            </w:r>
          </w:p>
          <w:bookmarkEnd w:id="788"/>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2" w:id="789"/>
          <w:p>
            <w:pPr>
              <w:spacing w:after="20"/>
              <w:ind w:left="20"/>
              <w:jc w:val="both"/>
            </w:pPr>
            <w:r>
              <w:rPr>
                <w:rFonts w:ascii="Times New Roman"/>
                <w:b w:val="false"/>
                <w:i w:val="false"/>
                <w:color w:val="000000"/>
                <w:sz w:val="20"/>
              </w:rPr>
              <w:t>
Место</w:t>
            </w:r>
            <w:r>
              <w:br/>
            </w:r>
            <w:r>
              <w:rPr>
                <w:rFonts w:ascii="Times New Roman"/>
                <w:b w:val="false"/>
                <w:i w:val="false"/>
                <w:color w:val="000000"/>
                <w:sz w:val="20"/>
              </w:rPr>
              <w:t>
</w:t>
            </w:r>
            <w:r>
              <w:rPr>
                <w:rFonts w:ascii="Times New Roman"/>
                <w:b w:val="false"/>
                <w:i w:val="false"/>
                <w:color w:val="000000"/>
                <w:sz w:val="20"/>
              </w:rPr>
              <w:t>прохождения</w:t>
            </w:r>
            <w:r>
              <w:br/>
            </w:r>
            <w:r>
              <w:rPr>
                <w:rFonts w:ascii="Times New Roman"/>
                <w:b w:val="false"/>
                <w:i w:val="false"/>
                <w:color w:val="000000"/>
                <w:sz w:val="20"/>
              </w:rPr>
              <w:t>
</w:t>
            </w:r>
            <w:r>
              <w:rPr>
                <w:rFonts w:ascii="Times New Roman"/>
                <w:b w:val="false"/>
                <w:i w:val="false"/>
                <w:color w:val="000000"/>
                <w:sz w:val="20"/>
              </w:rPr>
              <w:t>прак-</w:t>
            </w:r>
            <w:r>
              <w:br/>
            </w:r>
            <w:r>
              <w:rPr>
                <w:rFonts w:ascii="Times New Roman"/>
                <w:b w:val="false"/>
                <w:i w:val="false"/>
                <w:color w:val="000000"/>
                <w:sz w:val="20"/>
              </w:rPr>
              <w:t>
тики</w:t>
            </w:r>
          </w:p>
          <w:bookmarkEnd w:id="789"/>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995" w:id="790"/>
          <w:p>
            <w:pPr>
              <w:spacing w:after="20"/>
              <w:ind w:left="20"/>
              <w:jc w:val="both"/>
            </w:pPr>
            <w:r>
              <w:rPr>
                <w:rFonts w:ascii="Times New Roman"/>
                <w:b w:val="false"/>
                <w:i w:val="false"/>
                <w:color w:val="000000"/>
                <w:sz w:val="20"/>
              </w:rPr>
              <w:t>
Продол-</w:t>
            </w:r>
            <w:r>
              <w:br/>
            </w:r>
            <w:r>
              <w:rPr>
                <w:rFonts w:ascii="Times New Roman"/>
                <w:b w:val="false"/>
                <w:i w:val="false"/>
                <w:color w:val="000000"/>
                <w:sz w:val="20"/>
              </w:rPr>
              <w:t>
</w:t>
            </w:r>
            <w:r>
              <w:rPr>
                <w:rFonts w:ascii="Times New Roman"/>
                <w:b w:val="false"/>
                <w:i w:val="false"/>
                <w:color w:val="000000"/>
                <w:sz w:val="20"/>
              </w:rPr>
              <w:t>житель-</w:t>
            </w:r>
            <w:r>
              <w:br/>
            </w:r>
            <w:r>
              <w:rPr>
                <w:rFonts w:ascii="Times New Roman"/>
                <w:b w:val="false"/>
                <w:i w:val="false"/>
                <w:color w:val="000000"/>
                <w:sz w:val="20"/>
              </w:rPr>
              <w:t>
</w:t>
            </w:r>
            <w:r>
              <w:rPr>
                <w:rFonts w:ascii="Times New Roman"/>
                <w:b w:val="false"/>
                <w:i w:val="false"/>
                <w:color w:val="000000"/>
                <w:sz w:val="20"/>
              </w:rPr>
              <w:t>ность</w:t>
            </w:r>
            <w:r>
              <w:br/>
            </w:r>
            <w:r>
              <w:rPr>
                <w:rFonts w:ascii="Times New Roman"/>
                <w:b w:val="false"/>
                <w:i w:val="false"/>
                <w:color w:val="000000"/>
                <w:sz w:val="20"/>
              </w:rPr>
              <w:t>
</w:t>
            </w:r>
            <w:r>
              <w:rPr>
                <w:rFonts w:ascii="Times New Roman"/>
                <w:b w:val="false"/>
                <w:i w:val="false"/>
                <w:color w:val="000000"/>
                <w:sz w:val="20"/>
              </w:rPr>
              <w:t>прак-</w:t>
            </w:r>
            <w:r>
              <w:br/>
            </w:r>
            <w:r>
              <w:rPr>
                <w:rFonts w:ascii="Times New Roman"/>
                <w:b w:val="false"/>
                <w:i w:val="false"/>
                <w:color w:val="000000"/>
                <w:sz w:val="20"/>
              </w:rPr>
              <w:t>
</w:t>
            </w:r>
            <w:r>
              <w:rPr>
                <w:rFonts w:ascii="Times New Roman"/>
                <w:b w:val="false"/>
                <w:i w:val="false"/>
                <w:color w:val="000000"/>
                <w:sz w:val="20"/>
              </w:rPr>
              <w:t>тики,</w:t>
            </w:r>
            <w:r>
              <w:br/>
            </w:r>
            <w:r>
              <w:rPr>
                <w:rFonts w:ascii="Times New Roman"/>
                <w:b w:val="false"/>
                <w:i w:val="false"/>
                <w:color w:val="000000"/>
                <w:sz w:val="20"/>
              </w:rPr>
              <w:t>
в часах и (или) кредитах</w:t>
            </w:r>
          </w:p>
          <w:bookmarkEnd w:id="790"/>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0" w:id="791"/>
          <w:p>
            <w:pPr>
              <w:spacing w:after="20"/>
              <w:ind w:left="20"/>
              <w:jc w:val="both"/>
            </w:pPr>
            <w:r>
              <w:rPr>
                <w:rFonts w:ascii="Times New Roman"/>
                <w:b w:val="false"/>
                <w:i w:val="false"/>
                <w:color w:val="000000"/>
                <w:sz w:val="20"/>
              </w:rPr>
              <w:t>
Рабо-</w:t>
            </w:r>
            <w:r>
              <w:br/>
            </w:r>
            <w:r>
              <w:rPr>
                <w:rFonts w:ascii="Times New Roman"/>
                <w:b w:val="false"/>
                <w:i w:val="false"/>
                <w:color w:val="000000"/>
                <w:sz w:val="20"/>
              </w:rPr>
              <w:t>
</w:t>
            </w:r>
            <w:r>
              <w:rPr>
                <w:rFonts w:ascii="Times New Roman"/>
                <w:b w:val="false"/>
                <w:i w:val="false"/>
                <w:color w:val="000000"/>
                <w:sz w:val="20"/>
              </w:rPr>
              <w:t>чее</w:t>
            </w:r>
            <w:r>
              <w:br/>
            </w:r>
            <w:r>
              <w:rPr>
                <w:rFonts w:ascii="Times New Roman"/>
                <w:b w:val="false"/>
                <w:i w:val="false"/>
                <w:color w:val="000000"/>
                <w:sz w:val="20"/>
              </w:rPr>
              <w:t>
место или класс, группа</w:t>
            </w:r>
          </w:p>
          <w:bookmarkEnd w:id="791"/>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2" w:id="792"/>
          <w:p>
            <w:pPr>
              <w:spacing w:after="20"/>
              <w:ind w:left="20"/>
              <w:jc w:val="both"/>
            </w:pPr>
            <w:r>
              <w:rPr>
                <w:rFonts w:ascii="Times New Roman"/>
                <w:b w:val="false"/>
                <w:i w:val="false"/>
                <w:color w:val="000000"/>
                <w:sz w:val="20"/>
              </w:rPr>
              <w:t>
Освоен-</w:t>
            </w:r>
            <w:r>
              <w:br/>
            </w:r>
            <w:r>
              <w:rPr>
                <w:rFonts w:ascii="Times New Roman"/>
                <w:b w:val="false"/>
                <w:i w:val="false"/>
                <w:color w:val="000000"/>
                <w:sz w:val="20"/>
              </w:rPr>
              <w:t>
</w:t>
            </w:r>
            <w:r>
              <w:rPr>
                <w:rFonts w:ascii="Times New Roman"/>
                <w:b w:val="false"/>
                <w:i w:val="false"/>
                <w:color w:val="000000"/>
                <w:sz w:val="20"/>
              </w:rPr>
              <w:t>ная</w:t>
            </w:r>
            <w:r>
              <w:br/>
            </w:r>
            <w:r>
              <w:rPr>
                <w:rFonts w:ascii="Times New Roman"/>
                <w:b w:val="false"/>
                <w:i w:val="false"/>
                <w:color w:val="000000"/>
                <w:sz w:val="20"/>
              </w:rPr>
              <w:t>
</w:t>
            </w:r>
            <w:r>
              <w:rPr>
                <w:rFonts w:ascii="Times New Roman"/>
                <w:b w:val="false"/>
                <w:i w:val="false"/>
                <w:color w:val="000000"/>
                <w:sz w:val="20"/>
              </w:rPr>
              <w:t>квалифи-</w:t>
            </w:r>
            <w:r>
              <w:br/>
            </w:r>
            <w:r>
              <w:rPr>
                <w:rFonts w:ascii="Times New Roman"/>
                <w:b w:val="false"/>
                <w:i w:val="false"/>
                <w:color w:val="000000"/>
                <w:sz w:val="20"/>
              </w:rPr>
              <w:t>
</w:t>
            </w:r>
            <w:r>
              <w:rPr>
                <w:rFonts w:ascii="Times New Roman"/>
                <w:b w:val="false"/>
                <w:i w:val="false"/>
                <w:color w:val="000000"/>
                <w:sz w:val="20"/>
              </w:rPr>
              <w:t>кация</w:t>
            </w:r>
            <w:r>
              <w:br/>
            </w:r>
            <w:r>
              <w:rPr>
                <w:rFonts w:ascii="Times New Roman"/>
                <w:b w:val="false"/>
                <w:i w:val="false"/>
                <w:color w:val="000000"/>
                <w:sz w:val="20"/>
              </w:rPr>
              <w:t>
(указать при наличии: разряд, класс, категорию)</w:t>
            </w:r>
          </w:p>
          <w:bookmarkEnd w:id="792"/>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6" w:id="793"/>
          <w:p>
            <w:pPr>
              <w:spacing w:after="20"/>
              <w:ind w:left="20"/>
              <w:jc w:val="both"/>
            </w:pPr>
            <w:r>
              <w:rPr>
                <w:rFonts w:ascii="Times New Roman"/>
                <w:b w:val="false"/>
                <w:i w:val="false"/>
                <w:color w:val="000000"/>
                <w:sz w:val="20"/>
              </w:rPr>
              <w:t>
Под-</w:t>
            </w:r>
            <w:r>
              <w:br/>
            </w:r>
            <w:r>
              <w:rPr>
                <w:rFonts w:ascii="Times New Roman"/>
                <w:b w:val="false"/>
                <w:i w:val="false"/>
                <w:color w:val="000000"/>
                <w:sz w:val="20"/>
              </w:rPr>
              <w:t>
пись</w:t>
            </w:r>
          </w:p>
          <w:bookmarkEnd w:id="793"/>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07" w:id="794"/>
    <w:p>
      <w:pPr>
        <w:spacing w:after="0"/>
        <w:ind w:left="0"/>
        <w:jc w:val="both"/>
      </w:pPr>
      <w:r>
        <w:rPr>
          <w:rFonts w:ascii="Times New Roman"/>
          <w:b w:val="false"/>
          <w:i w:val="false"/>
          <w:color w:val="000000"/>
          <w:sz w:val="28"/>
        </w:rPr>
        <w:t>
      Дипломное проектирование</w:t>
      </w:r>
      <w:r>
        <w:br/>
      </w:r>
      <w:r>
        <w:rPr>
          <w:rFonts w:ascii="Times New Roman"/>
          <w:b w:val="false"/>
          <w:i w:val="false"/>
          <w:color w:val="000000"/>
          <w:sz w:val="28"/>
        </w:rPr>
        <w:t>Задание на проектирование выдано "_______" ___________ 20______ г.</w:t>
      </w:r>
      <w:r>
        <w:br/>
      </w:r>
      <w:r>
        <w:rPr>
          <w:rFonts w:ascii="Times New Roman"/>
          <w:b w:val="false"/>
          <w:i w:val="false"/>
          <w:color w:val="000000"/>
          <w:sz w:val="28"/>
        </w:rPr>
        <w:t>Тема проекта: ___________________________________________________________</w:t>
      </w:r>
      <w:r>
        <w:br/>
      </w:r>
      <w:r>
        <w:rPr>
          <w:rFonts w:ascii="Times New Roman"/>
          <w:b w:val="false"/>
          <w:i w:val="false"/>
          <w:color w:val="000000"/>
          <w:sz w:val="28"/>
        </w:rPr>
        <w:t>_______________________________________________________________________</w:t>
      </w:r>
      <w:r>
        <w:br/>
      </w:r>
      <w:r>
        <w:rPr>
          <w:rFonts w:ascii="Times New Roman"/>
          <w:b w:val="false"/>
          <w:i w:val="false"/>
          <w:color w:val="000000"/>
          <w:sz w:val="28"/>
        </w:rPr>
        <w:t>Руководитель проекта ____________________________________________________</w:t>
      </w:r>
      <w:r>
        <w:br/>
      </w:r>
      <w:r>
        <w:rPr>
          <w:rFonts w:ascii="Times New Roman"/>
          <w:b w:val="false"/>
          <w:i w:val="false"/>
          <w:color w:val="000000"/>
          <w:sz w:val="28"/>
        </w:rPr>
        <w:t xml:space="preserve">                                                                            (фамилия и инициалы)</w:t>
      </w:r>
      <w:r>
        <w:br/>
      </w:r>
      <w:r>
        <w:rPr>
          <w:rFonts w:ascii="Times New Roman"/>
          <w:b w:val="false"/>
          <w:i w:val="false"/>
          <w:color w:val="000000"/>
          <w:sz w:val="28"/>
        </w:rPr>
        <w:t>Срок выполнения ________________________________________________________</w:t>
      </w:r>
      <w:r>
        <w:br/>
      </w:r>
      <w:r>
        <w:rPr>
          <w:rFonts w:ascii="Times New Roman"/>
          <w:b w:val="false"/>
          <w:i w:val="false"/>
          <w:color w:val="000000"/>
          <w:sz w:val="28"/>
        </w:rPr>
        <w:t>Заместитель руководителя по учебной работе ______________ (подпись)</w:t>
      </w:r>
      <w:r>
        <w:br/>
      </w:r>
      <w:r>
        <w:rPr>
          <w:rFonts w:ascii="Times New Roman"/>
          <w:b w:val="false"/>
          <w:i w:val="false"/>
          <w:color w:val="000000"/>
          <w:sz w:val="28"/>
        </w:rPr>
        <w:t>Обучающийся ___________________________________________________________</w:t>
      </w:r>
      <w:r>
        <w:br/>
      </w:r>
      <w:r>
        <w:rPr>
          <w:rFonts w:ascii="Times New Roman"/>
          <w:b w:val="false"/>
          <w:i w:val="false"/>
          <w:color w:val="000000"/>
          <w:sz w:val="28"/>
        </w:rPr>
        <w:t>(фамилия и инициалы) допущен _____ к защите дипломного проекта.</w:t>
      </w:r>
      <w:r>
        <w:br/>
      </w:r>
      <w:r>
        <w:rPr>
          <w:rFonts w:ascii="Times New Roman"/>
          <w:b w:val="false"/>
          <w:i w:val="false"/>
          <w:color w:val="000000"/>
          <w:sz w:val="28"/>
        </w:rPr>
        <w:t>Заместитель руководителя по учебной работе _____________ (подпись)</w:t>
      </w:r>
      <w:r>
        <w:br/>
      </w:r>
      <w:r>
        <w:rPr>
          <w:rFonts w:ascii="Times New Roman"/>
          <w:b w:val="false"/>
          <w:i w:val="false"/>
          <w:color w:val="000000"/>
          <w:sz w:val="28"/>
        </w:rPr>
        <w:t>М.п. "______" ____________ 20____ г.</w:t>
      </w:r>
      <w:r>
        <w:br/>
      </w:r>
      <w:r>
        <w:rPr>
          <w:rFonts w:ascii="Times New Roman"/>
          <w:b w:val="false"/>
          <w:i w:val="false"/>
          <w:color w:val="000000"/>
          <w:sz w:val="28"/>
        </w:rPr>
        <w:t>Защита дипломного проекта</w:t>
      </w:r>
      <w:r>
        <w:br/>
      </w:r>
      <w:r>
        <w:rPr>
          <w:rFonts w:ascii="Times New Roman"/>
          <w:b w:val="false"/>
          <w:i w:val="false"/>
          <w:color w:val="000000"/>
          <w:sz w:val="28"/>
        </w:rPr>
        <w:t xml:space="preserve"> Защита дипломного проекта на тему _________________________________________</w:t>
      </w:r>
      <w:r>
        <w:br/>
      </w:r>
      <w:r>
        <w:rPr>
          <w:rFonts w:ascii="Times New Roman"/>
          <w:b w:val="false"/>
          <w:i w:val="false"/>
          <w:color w:val="000000"/>
          <w:sz w:val="28"/>
        </w:rPr>
        <w:t>_______________________________________________________________ состоялась</w:t>
      </w:r>
      <w:r>
        <w:br/>
      </w:r>
      <w:r>
        <w:rPr>
          <w:rFonts w:ascii="Times New Roman"/>
          <w:b w:val="false"/>
          <w:i w:val="false"/>
          <w:color w:val="000000"/>
          <w:sz w:val="28"/>
        </w:rPr>
        <w:t>"______" __________________ 20__ г.</w:t>
      </w:r>
      <w:r>
        <w:br/>
      </w:r>
      <w:r>
        <w:rPr>
          <w:rFonts w:ascii="Times New Roman"/>
          <w:b w:val="false"/>
          <w:i w:val="false"/>
          <w:color w:val="000000"/>
          <w:sz w:val="28"/>
        </w:rPr>
        <w:t>Оценка __________________________________</w:t>
      </w:r>
      <w:r>
        <w:br/>
      </w:r>
      <w:r>
        <w:rPr>
          <w:rFonts w:ascii="Times New Roman"/>
          <w:b w:val="false"/>
          <w:i w:val="false"/>
          <w:color w:val="000000"/>
          <w:sz w:val="28"/>
        </w:rPr>
        <w:t>М.п.</w:t>
      </w:r>
      <w:r>
        <w:br/>
      </w:r>
      <w:r>
        <w:rPr>
          <w:rFonts w:ascii="Times New Roman"/>
          <w:b w:val="false"/>
          <w:i w:val="false"/>
          <w:color w:val="000000"/>
          <w:sz w:val="28"/>
        </w:rPr>
        <w:t>Председатель итоговой аттестационной комиссии _______ (подпись)</w:t>
      </w:r>
      <w:r>
        <w:br/>
      </w:r>
      <w:r>
        <w:rPr>
          <w:rFonts w:ascii="Times New Roman"/>
          <w:b w:val="false"/>
          <w:i w:val="false"/>
          <w:color w:val="000000"/>
          <w:sz w:val="28"/>
        </w:rPr>
        <w:t>Экзамены итоговой аттестации</w:t>
      </w:r>
      <w:r>
        <w:br/>
      </w:r>
      <w:r>
        <w:rPr>
          <w:rFonts w:ascii="Times New Roman"/>
          <w:b w:val="false"/>
          <w:i w:val="false"/>
          <w:color w:val="000000"/>
          <w:sz w:val="28"/>
        </w:rPr>
        <w:t>Обучающийся ____________________________________________________________</w:t>
      </w:r>
      <w:r>
        <w:br/>
      </w:r>
      <w:r>
        <w:rPr>
          <w:rFonts w:ascii="Times New Roman"/>
          <w:b w:val="false"/>
          <w:i w:val="false"/>
          <w:color w:val="000000"/>
          <w:sz w:val="28"/>
        </w:rPr>
        <w:t xml:space="preserve">                                                                     (фамилия и инициалы)</w:t>
      </w:r>
      <w:r>
        <w:br/>
      </w:r>
      <w:r>
        <w:rPr>
          <w:rFonts w:ascii="Times New Roman"/>
          <w:b w:val="false"/>
          <w:i w:val="false"/>
          <w:color w:val="000000"/>
          <w:sz w:val="28"/>
        </w:rPr>
        <w:t>допущен _____ к сдаче итоговых экзаменов.</w:t>
      </w:r>
      <w:r>
        <w:br/>
      </w:r>
      <w:r>
        <w:rPr>
          <w:rFonts w:ascii="Times New Roman"/>
          <w:b w:val="false"/>
          <w:i w:val="false"/>
          <w:color w:val="000000"/>
          <w:sz w:val="28"/>
        </w:rPr>
        <w:t>Заместитель руководителя по учебной работе _______________</w:t>
      </w:r>
      <w:r>
        <w:br/>
      </w:r>
      <w:r>
        <w:rPr>
          <w:rFonts w:ascii="Times New Roman"/>
          <w:b w:val="false"/>
          <w:i w:val="false"/>
          <w:color w:val="000000"/>
          <w:sz w:val="28"/>
        </w:rPr>
        <w:t xml:space="preserve">                                                                                     (подпись)</w:t>
      </w:r>
      <w:r>
        <w:br/>
      </w:r>
      <w:r>
        <w:rPr>
          <w:rFonts w:ascii="Times New Roman"/>
          <w:b w:val="false"/>
          <w:i w:val="false"/>
          <w:color w:val="000000"/>
          <w:sz w:val="28"/>
        </w:rPr>
        <w:t>М.п. "______" ____________ 20____ г.</w:t>
      </w:r>
    </w:p>
    <w:bookmarkEnd w:id="794"/>
    <w:bookmarkStart w:name="z1008" w:id="795"/>
    <w:p>
      <w:pPr>
        <w:spacing w:after="0"/>
        <w:ind w:left="0"/>
        <w:jc w:val="both"/>
      </w:pPr>
      <w:r>
        <w:rPr>
          <w:rFonts w:ascii="Times New Roman"/>
          <w:b w:val="false"/>
          <w:i w:val="false"/>
          <w:color w:val="000000"/>
          <w:sz w:val="28"/>
        </w:rPr>
        <w:t>
      Оценки, полученные на итоговых экзаменах</w:t>
      </w:r>
    </w:p>
    <w:bookmarkEnd w:id="79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40"/>
        <w:gridCol w:w="3743"/>
        <w:gridCol w:w="2888"/>
        <w:gridCol w:w="824"/>
        <w:gridCol w:w="824"/>
        <w:gridCol w:w="824"/>
        <w:gridCol w:w="1857"/>
      </w:tblGrid>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09" w:id="796"/>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дисциплины и (или) модуля</w:t>
            </w:r>
          </w:p>
          <w:bookmarkEnd w:id="796"/>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курса, учебные часы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0" w:id="797"/>
          <w:p>
            <w:pPr>
              <w:spacing w:after="20"/>
              <w:ind w:left="20"/>
              <w:jc w:val="both"/>
            </w:pPr>
            <w:r>
              <w:rPr>
                <w:rFonts w:ascii="Times New Roman"/>
                <w:b w:val="false"/>
                <w:i w:val="false"/>
                <w:color w:val="000000"/>
                <w:sz w:val="20"/>
              </w:rPr>
              <w:t>
Подпись председателя итоговой</w:t>
            </w:r>
            <w:r>
              <w:br/>
            </w:r>
            <w:r>
              <w:rPr>
                <w:rFonts w:ascii="Times New Roman"/>
                <w:b w:val="false"/>
                <w:i w:val="false"/>
                <w:color w:val="000000"/>
                <w:sz w:val="20"/>
              </w:rPr>
              <w:t>
</w:t>
            </w:r>
            <w:r>
              <w:rPr>
                <w:rFonts w:ascii="Times New Roman"/>
                <w:b w:val="false"/>
                <w:i w:val="false"/>
                <w:color w:val="000000"/>
                <w:sz w:val="20"/>
              </w:rPr>
              <w:t>аттестационной</w:t>
            </w:r>
            <w:r>
              <w:br/>
            </w:r>
            <w:r>
              <w:rPr>
                <w:rFonts w:ascii="Times New Roman"/>
                <w:b w:val="false"/>
                <w:i w:val="false"/>
                <w:color w:val="000000"/>
                <w:sz w:val="20"/>
              </w:rPr>
              <w:t>
комиссии</w:t>
            </w:r>
          </w:p>
          <w:bookmarkEnd w:id="797"/>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2" w:id="798"/>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798"/>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3" w:id="799"/>
    <w:p>
      <w:pPr>
        <w:spacing w:after="0"/>
        <w:ind w:left="0"/>
        <w:jc w:val="both"/>
      </w:pPr>
      <w:r>
        <w:rPr>
          <w:rFonts w:ascii="Times New Roman"/>
          <w:b w:val="false"/>
          <w:i w:val="false"/>
          <w:color w:val="000000"/>
          <w:sz w:val="28"/>
        </w:rPr>
        <w:t>
      Итоги квалификационных экзаменов</w:t>
      </w:r>
    </w:p>
    <w:bookmarkEnd w:id="79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62"/>
        <w:gridCol w:w="4086"/>
        <w:gridCol w:w="899"/>
        <w:gridCol w:w="899"/>
        <w:gridCol w:w="899"/>
        <w:gridCol w:w="2591"/>
        <w:gridCol w:w="1464"/>
      </w:tblGrid>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Индекс модуля</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4" w:id="800"/>
          <w:p>
            <w:pPr>
              <w:spacing w:after="20"/>
              <w:ind w:left="20"/>
              <w:jc w:val="both"/>
            </w:pPr>
            <w:r>
              <w:rPr>
                <w:rFonts w:ascii="Times New Roman"/>
                <w:b w:val="false"/>
                <w:i w:val="false"/>
                <w:color w:val="000000"/>
                <w:sz w:val="20"/>
              </w:rPr>
              <w:t>
Наименование</w:t>
            </w:r>
            <w:r>
              <w:br/>
            </w:r>
            <w:r>
              <w:rPr>
                <w:rFonts w:ascii="Times New Roman"/>
                <w:b w:val="false"/>
                <w:i w:val="false"/>
                <w:color w:val="000000"/>
                <w:sz w:val="20"/>
              </w:rPr>
              <w:t>
дисциплины и (или) модуля</w:t>
            </w:r>
          </w:p>
          <w:bookmarkEnd w:id="800"/>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Оценка</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присвоенной рабочей квалификации</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5" w:id="801"/>
          <w:p>
            <w:pPr>
              <w:spacing w:after="20"/>
              <w:ind w:left="20"/>
              <w:jc w:val="both"/>
            </w:pPr>
            <w:r>
              <w:rPr>
                <w:rFonts w:ascii="Times New Roman"/>
                <w:b w:val="false"/>
                <w:i w:val="false"/>
                <w:color w:val="000000"/>
                <w:sz w:val="20"/>
              </w:rPr>
              <w:t>
Подпись председателя</w:t>
            </w:r>
            <w:r>
              <w:br/>
            </w:r>
            <w:r>
              <w:rPr>
                <w:rFonts w:ascii="Times New Roman"/>
                <w:b w:val="false"/>
                <w:i w:val="false"/>
                <w:color w:val="000000"/>
                <w:sz w:val="20"/>
              </w:rPr>
              <w:t>
квалификационной комиссии</w:t>
            </w:r>
          </w:p>
          <w:bookmarkEnd w:id="801"/>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Буквенная</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016" w:id="802"/>
          <w:p>
            <w:pPr>
              <w:spacing w:after="20"/>
              <w:ind w:left="20"/>
              <w:jc w:val="both"/>
            </w:pPr>
            <w:r>
              <w:rPr>
                <w:rFonts w:ascii="Times New Roman"/>
                <w:b w:val="false"/>
                <w:i w:val="false"/>
                <w:color w:val="000000"/>
                <w:sz w:val="20"/>
              </w:rPr>
              <w:t>
Цифровой</w:t>
            </w:r>
            <w:r>
              <w:br/>
            </w:r>
            <w:r>
              <w:rPr>
                <w:rFonts w:ascii="Times New Roman"/>
                <w:b w:val="false"/>
                <w:i w:val="false"/>
                <w:color w:val="000000"/>
                <w:sz w:val="20"/>
              </w:rPr>
              <w:t>
эквивалент</w:t>
            </w:r>
          </w:p>
          <w:bookmarkEnd w:id="802"/>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17" w:id="803"/>
    <w:p>
      <w:pPr>
        <w:spacing w:after="0"/>
        <w:ind w:left="0"/>
        <w:jc w:val="both"/>
      </w:pPr>
      <w:r>
        <w:rPr>
          <w:rFonts w:ascii="Times New Roman"/>
          <w:b w:val="false"/>
          <w:i w:val="false"/>
          <w:color w:val="000000"/>
          <w:sz w:val="28"/>
        </w:rPr>
        <w:t>
      Решением Квалификационной Комиссии от "___" ___ 20___ г. (протокол №____)</w:t>
      </w:r>
      <w:r>
        <w:br/>
      </w:r>
      <w:r>
        <w:rPr>
          <w:rFonts w:ascii="Times New Roman"/>
          <w:b w:val="false"/>
          <w:i w:val="false"/>
          <w:color w:val="000000"/>
          <w:sz w:val="28"/>
        </w:rPr>
        <w:t>присвоена квалификация ______________________________________________________</w:t>
      </w:r>
      <w:r>
        <w:br/>
      </w:r>
      <w:r>
        <w:rPr>
          <w:rFonts w:ascii="Times New Roman"/>
          <w:b w:val="false"/>
          <w:i w:val="false"/>
          <w:color w:val="000000"/>
          <w:sz w:val="28"/>
        </w:rPr>
        <w:t xml:space="preserve">                                                   (специальность, разряд, класс, категория (при наличии))</w:t>
      </w:r>
    </w:p>
    <w:bookmarkEnd w:id="803"/>
    <w:bookmarkStart w:name="z1018" w:id="804"/>
    <w:p>
      <w:pPr>
        <w:spacing w:after="0"/>
        <w:ind w:left="0"/>
        <w:jc w:val="both"/>
      </w:pPr>
      <w:r>
        <w:rPr>
          <w:rFonts w:ascii="Times New Roman"/>
          <w:b w:val="false"/>
          <w:i w:val="false"/>
          <w:color w:val="000000"/>
          <w:sz w:val="28"/>
        </w:rPr>
        <w:t>
      Выдано свидетельство о профессиональной подготовке № ___________ "________" ________________ 20_____ г.</w:t>
      </w:r>
      <w:r>
        <w:br/>
      </w:r>
      <w:r>
        <w:rPr>
          <w:rFonts w:ascii="Times New Roman"/>
          <w:b w:val="false"/>
          <w:i w:val="false"/>
          <w:color w:val="000000"/>
          <w:sz w:val="28"/>
        </w:rPr>
        <w:t>Решением итоговой аттестационной комиссии от "__" ___ 20__ г. (протокол №____) присвоена квалификация____________________________________________  (специальность)</w:t>
      </w:r>
      <w:r>
        <w:br/>
      </w:r>
      <w:r>
        <w:rPr>
          <w:rFonts w:ascii="Times New Roman"/>
          <w:b w:val="false"/>
          <w:i w:val="false"/>
          <w:color w:val="000000"/>
          <w:sz w:val="28"/>
        </w:rPr>
        <w:t>Выдан диплом № ___________ "________" ________________ 20_____ г.</w:t>
      </w:r>
      <w:r>
        <w:br/>
      </w:r>
      <w:r>
        <w:rPr>
          <w:rFonts w:ascii="Times New Roman"/>
          <w:b w:val="false"/>
          <w:i w:val="false"/>
          <w:color w:val="000000"/>
          <w:sz w:val="28"/>
        </w:rPr>
        <w:t>Офис-регистратор/ Тіркеуші офис ______________ (қолы /подпись)</w:t>
      </w:r>
      <w:r>
        <w:br/>
      </w:r>
      <w:r>
        <w:rPr>
          <w:rFonts w:ascii="Times New Roman"/>
          <w:b w:val="false"/>
          <w:i w:val="false"/>
          <w:color w:val="000000"/>
          <w:sz w:val="28"/>
        </w:rPr>
        <w:t>М.п.</w:t>
      </w:r>
      <w:r>
        <w:br/>
      </w:r>
      <w:r>
        <w:rPr>
          <w:rFonts w:ascii="Times New Roman"/>
          <w:b w:val="false"/>
          <w:i w:val="false"/>
          <w:color w:val="000000"/>
          <w:sz w:val="28"/>
        </w:rPr>
        <w:t>Руководитель _________________________________ (подпись)</w:t>
      </w:r>
      <w:r>
        <w:br/>
      </w:r>
      <w:r>
        <w:rPr>
          <w:rFonts w:ascii="Times New Roman"/>
          <w:b w:val="false"/>
          <w:i w:val="false"/>
          <w:color w:val="000000"/>
          <w:sz w:val="28"/>
        </w:rPr>
        <w:t>При получении диплома книжка успеваемости сдается в учебное заведение.</w:t>
      </w:r>
    </w:p>
    <w:bookmarkEnd w:id="804"/>
    <w:bookmarkStart w:name="z1019" w:id="805"/>
    <w:p>
      <w:pPr>
        <w:spacing w:after="0"/>
        <w:ind w:left="0"/>
        <w:jc w:val="both"/>
      </w:pPr>
      <w:r>
        <w:rPr>
          <w:rFonts w:ascii="Times New Roman"/>
          <w:b w:val="false"/>
          <w:i w:val="false"/>
          <w:color w:val="000000"/>
          <w:sz w:val="28"/>
        </w:rPr>
        <w:t>
      Примечание:</w:t>
      </w:r>
    </w:p>
    <w:bookmarkEnd w:id="805"/>
    <w:bookmarkStart w:name="z1020" w:id="806"/>
    <w:p>
      <w:pPr>
        <w:spacing w:after="0"/>
        <w:ind w:left="0"/>
        <w:jc w:val="both"/>
      </w:pPr>
      <w:r>
        <w:rPr>
          <w:rFonts w:ascii="Times New Roman"/>
          <w:b w:val="false"/>
          <w:i w:val="false"/>
          <w:color w:val="000000"/>
          <w:sz w:val="28"/>
        </w:rPr>
        <w:t>
      1. Книжка успеваемости обучающегося организации технического и профессионального, послесреднего образования выдается вновь принятым обучающимся в течение первого семестра обучения, но не позднее чем за месяц до начала зимней экзаменационной сессии.</w:t>
      </w:r>
    </w:p>
    <w:bookmarkEnd w:id="806"/>
    <w:bookmarkStart w:name="z1021" w:id="807"/>
    <w:p>
      <w:pPr>
        <w:spacing w:after="0"/>
        <w:ind w:left="0"/>
        <w:jc w:val="both"/>
      </w:pPr>
      <w:r>
        <w:rPr>
          <w:rFonts w:ascii="Times New Roman"/>
          <w:b w:val="false"/>
          <w:i w:val="false"/>
          <w:color w:val="000000"/>
          <w:sz w:val="28"/>
        </w:rPr>
        <w:t>
      2. Книжки успеваемости заполняются от руки. Подчистки, помарки и неоговоренные исправления в книжке успеваемости не допускаются.</w:t>
      </w:r>
    </w:p>
    <w:bookmarkEnd w:id="807"/>
    <w:bookmarkStart w:name="z1022" w:id="808"/>
    <w:p>
      <w:pPr>
        <w:spacing w:after="0"/>
        <w:ind w:left="0"/>
        <w:jc w:val="both"/>
      </w:pPr>
      <w:r>
        <w:rPr>
          <w:rFonts w:ascii="Times New Roman"/>
          <w:b w:val="false"/>
          <w:i w:val="false"/>
          <w:color w:val="000000"/>
          <w:sz w:val="28"/>
        </w:rPr>
        <w:t>
      3. В книжку успеваемости проставляются оценки по всем дисциплинам и (или) модулям. По дисциплинам и (или) модулям, вынесенным на экзаменационную сессию, проставляются оценки, полученные обучающимися на экзаменах зачетах.</w:t>
      </w:r>
    </w:p>
    <w:bookmarkEnd w:id="808"/>
    <w:bookmarkStart w:name="z1023" w:id="809"/>
    <w:p>
      <w:pPr>
        <w:spacing w:after="0"/>
        <w:ind w:left="0"/>
        <w:jc w:val="both"/>
      </w:pPr>
      <w:r>
        <w:rPr>
          <w:rFonts w:ascii="Times New Roman"/>
          <w:b w:val="false"/>
          <w:i w:val="false"/>
          <w:color w:val="000000"/>
          <w:sz w:val="28"/>
        </w:rPr>
        <w:t>
      4. Общая экзаменационная оценка проставляется только по дисциплинам и (или) модулям, по которым экзамены проводятся письменно и устно (казахский язык и другие языки, литература, математика и другие согласно учебного плана). По дисциплинам и (или) модулям, по которым проводится только устный экзамен, оценка проставляется в графе, отведенной для устного экзамена; в других графах ставится прочерк.</w:t>
      </w:r>
    </w:p>
    <w:bookmarkEnd w:id="809"/>
    <w:bookmarkStart w:name="z1024" w:id="810"/>
    <w:p>
      <w:pPr>
        <w:spacing w:after="0"/>
        <w:ind w:left="0"/>
        <w:jc w:val="both"/>
      </w:pPr>
      <w:r>
        <w:rPr>
          <w:rFonts w:ascii="Times New Roman"/>
          <w:b w:val="false"/>
          <w:i w:val="false"/>
          <w:color w:val="000000"/>
          <w:sz w:val="28"/>
        </w:rPr>
        <w:t>
      5. Оценки, полученные обучающимися при повторной сдаче, проставляются экзаменатором на странице книжки успеваемости, соответствующей семестру прохождения данной дисциплины и (или) модуля или раздела дисциплины, путем повторной записи наименования дисциплины и (или) модуля на свободной строке.</w:t>
      </w:r>
    </w:p>
    <w:bookmarkEnd w:id="810"/>
    <w:bookmarkStart w:name="z1025" w:id="811"/>
    <w:p>
      <w:pPr>
        <w:spacing w:after="0"/>
        <w:ind w:left="0"/>
        <w:jc w:val="both"/>
      </w:pPr>
      <w:r>
        <w:rPr>
          <w:rFonts w:ascii="Times New Roman"/>
          <w:b w:val="false"/>
          <w:i w:val="false"/>
          <w:color w:val="000000"/>
          <w:sz w:val="28"/>
        </w:rPr>
        <w:t>
      6. Подпись родителей или лиц, их заменяющих, для обучающихся, достигших 18 лет, не обязательна.</w:t>
      </w:r>
    </w:p>
    <w:bookmarkEnd w:id="811"/>
    <w:bookmarkStart w:name="z1026" w:id="812"/>
    <w:p>
      <w:pPr>
        <w:spacing w:after="0"/>
        <w:ind w:left="0"/>
        <w:jc w:val="both"/>
      </w:pPr>
      <w:r>
        <w:rPr>
          <w:rFonts w:ascii="Times New Roman"/>
          <w:b w:val="false"/>
          <w:i w:val="false"/>
          <w:color w:val="000000"/>
          <w:sz w:val="28"/>
        </w:rPr>
        <w:t>
      7. Выдача дубликата книжки успеваемости производится только по распоряжению руководителя или его заместителя по учебной работе.</w:t>
      </w:r>
    </w:p>
    <w:bookmarkEnd w:id="812"/>
    <w:bookmarkStart w:name="z1027" w:id="813"/>
    <w:p>
      <w:pPr>
        <w:spacing w:after="0"/>
        <w:ind w:left="0"/>
        <w:jc w:val="both"/>
      </w:pPr>
      <w:r>
        <w:rPr>
          <w:rFonts w:ascii="Times New Roman"/>
          <w:b w:val="false"/>
          <w:i w:val="false"/>
          <w:color w:val="000000"/>
          <w:sz w:val="28"/>
        </w:rPr>
        <w:t>
      На титульной странице дубликата книжки успеваемости делается надпись "дубликат".</w:t>
      </w:r>
    </w:p>
    <w:bookmarkEnd w:id="813"/>
    <w:bookmarkStart w:name="z1028" w:id="814"/>
    <w:p>
      <w:pPr>
        <w:spacing w:after="0"/>
        <w:ind w:left="0"/>
        <w:jc w:val="both"/>
      </w:pPr>
      <w:r>
        <w:rPr>
          <w:rFonts w:ascii="Times New Roman"/>
          <w:b w:val="false"/>
          <w:i w:val="false"/>
          <w:color w:val="000000"/>
          <w:sz w:val="28"/>
        </w:rPr>
        <w:t>
      Все данные об успеваемости обучающегося за весь период обучения до момента выдачи ему дубликата вносятся в дубликат книжки на основании подлинных экзаменационных и семестровых ведомостей за все предыдущие семестры, хранящихся в учебной части.</w:t>
      </w:r>
    </w:p>
    <w:bookmarkEnd w:id="814"/>
    <w:bookmarkStart w:name="z1029" w:id="815"/>
    <w:p>
      <w:pPr>
        <w:spacing w:after="0"/>
        <w:ind w:left="0"/>
        <w:jc w:val="both"/>
      </w:pPr>
      <w:r>
        <w:rPr>
          <w:rFonts w:ascii="Times New Roman"/>
          <w:b w:val="false"/>
          <w:i w:val="false"/>
          <w:color w:val="000000"/>
          <w:sz w:val="28"/>
        </w:rPr>
        <w:t>
      8. В случае выбытия обучающегося из организации образования до окончания курса обучения книжка успеваемости сдается в организацию образования, которая выдает обучающемуся справку о сданных им за время пребывания в организации образования дисциплин и (или) модулей с указанием объема каждой дисциплины в часах и полученных оценок.</w:t>
      </w:r>
    </w:p>
    <w:bookmarkEnd w:id="815"/>
    <w:bookmarkStart w:name="z1030" w:id="816"/>
    <w:p>
      <w:pPr>
        <w:spacing w:after="0"/>
        <w:ind w:left="0"/>
        <w:jc w:val="both"/>
      </w:pPr>
      <w:r>
        <w:rPr>
          <w:rFonts w:ascii="Times New Roman"/>
          <w:b w:val="false"/>
          <w:i w:val="false"/>
          <w:color w:val="000000"/>
          <w:sz w:val="28"/>
        </w:rPr>
        <w:t>
      9. При получении диплома книжка успеваемости сдается в организацию образования.</w:t>
      </w:r>
    </w:p>
    <w:bookmarkEnd w:id="816"/>
    <w:bookmarkStart w:name="z1031" w:id="817"/>
    <w:p>
      <w:pPr>
        <w:spacing w:after="0"/>
        <w:ind w:left="0"/>
        <w:jc w:val="both"/>
      </w:pPr>
      <w:r>
        <w:rPr>
          <w:rFonts w:ascii="Times New Roman"/>
          <w:b w:val="false"/>
          <w:i w:val="false"/>
          <w:color w:val="000000"/>
          <w:sz w:val="28"/>
        </w:rPr>
        <w:t>
      10. Книжки успеваемости, сдаваемые обучающимися в связи с окончанием полного курса обучения или выбытия из организации образования, хранятся организацией образования в личных делах обучающихся.</w:t>
      </w:r>
    </w:p>
    <w:bookmarkEnd w:id="817"/>
    <w:bookmarkStart w:name="z1032" w:id="818"/>
    <w:p>
      <w:pPr>
        <w:spacing w:after="0"/>
        <w:ind w:left="0"/>
        <w:jc w:val="both"/>
      </w:pPr>
      <w:r>
        <w:rPr>
          <w:rFonts w:ascii="Times New Roman"/>
          <w:b w:val="false"/>
          <w:i w:val="false"/>
          <w:color w:val="000000"/>
          <w:sz w:val="28"/>
        </w:rPr>
        <w:t>
      Книжка успеваемости обучающегося организации технического и профессионального, послесреднего образования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bookmarkEnd w:id="8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46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35" w:id="819"/>
    <w:p>
      <w:pPr>
        <w:spacing w:after="0"/>
        <w:ind w:left="0"/>
        <w:jc w:val="left"/>
      </w:pPr>
      <w:r>
        <w:rPr>
          <w:rFonts w:ascii="Times New Roman"/>
          <w:b/>
          <w:i w:val="false"/>
          <w:color w:val="000000"/>
        </w:rPr>
        <w:t xml:space="preserve"> Министерство образования и науки Республики Казахстан</w:t>
      </w:r>
    </w:p>
    <w:bookmarkEnd w:id="819"/>
    <w:bookmarkStart w:name="z1036" w:id="820"/>
    <w:p>
      <w:pPr>
        <w:spacing w:after="0"/>
        <w:ind w:left="0"/>
        <w:jc w:val="left"/>
      </w:pPr>
      <w:r>
        <w:rPr>
          <w:rFonts w:ascii="Times New Roman"/>
          <w:b/>
          <w:i w:val="false"/>
          <w:color w:val="000000"/>
        </w:rPr>
        <w:t xml:space="preserve"> Книга выдачи дипломов для организаций технического и профессионального, послесреднего образования</w:t>
      </w:r>
    </w:p>
    <w:bookmarkEnd w:id="820"/>
    <w:bookmarkStart w:name="z1037" w:id="821"/>
    <w:p>
      <w:pPr>
        <w:spacing w:after="0"/>
        <w:ind w:left="0"/>
        <w:jc w:val="both"/>
      </w:pPr>
      <w:r>
        <w:rPr>
          <w:rFonts w:ascii="Times New Roman"/>
          <w:b w:val="false"/>
          <w:i w:val="false"/>
          <w:color w:val="000000"/>
          <w:sz w:val="28"/>
        </w:rPr>
        <w:t>
      Полное наименование организации технического и профессионального, послесреднего образования форма обучения</w:t>
      </w:r>
      <w:r>
        <w:br/>
      </w:r>
      <w:r>
        <w:rPr>
          <w:rFonts w:ascii="Times New Roman"/>
          <w:b w:val="false"/>
          <w:i w:val="false"/>
          <w:color w:val="000000"/>
          <w:sz w:val="28"/>
        </w:rPr>
        <w:t>Начата _______________________</w:t>
      </w:r>
      <w:r>
        <w:br/>
      </w:r>
      <w:r>
        <w:rPr>
          <w:rFonts w:ascii="Times New Roman"/>
          <w:b w:val="false"/>
          <w:i w:val="false"/>
          <w:color w:val="000000"/>
          <w:sz w:val="28"/>
        </w:rPr>
        <w:t>Окончена ____________________</w:t>
      </w:r>
    </w:p>
    <w:bookmarkEnd w:id="82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98"/>
        <w:gridCol w:w="2171"/>
        <w:gridCol w:w="1698"/>
        <w:gridCol w:w="6733"/>
      </w:tblGrid>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регистрационный номер</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 диплома</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диплома</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 окончившего организацию образования</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8" w:id="822"/>
    <w:p>
      <w:pPr>
        <w:spacing w:after="0"/>
        <w:ind w:left="0"/>
        <w:jc w:val="both"/>
      </w:pPr>
      <w:r>
        <w:rPr>
          <w:rFonts w:ascii="Times New Roman"/>
          <w:b w:val="false"/>
          <w:i w:val="false"/>
          <w:color w:val="000000"/>
          <w:sz w:val="28"/>
        </w:rPr>
        <w:t>
      Продолжение таблицы</w:t>
      </w:r>
    </w:p>
    <w:bookmarkEnd w:id="8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5435"/>
        <w:gridCol w:w="1845"/>
        <w:gridCol w:w="2358"/>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Присвоена квалификация</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протокола заседания комиссии по проведению итоговой аттестации</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в получении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организации образования</w:t>
            </w:r>
          </w:p>
        </w:tc>
      </w:tr>
      <w:tr>
        <w:trPr>
          <w:trHeight w:val="30" w:hRule="atLeast"/>
        </w:trPr>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39" w:id="823"/>
    <w:p>
      <w:pPr>
        <w:spacing w:after="0"/>
        <w:ind w:left="0"/>
        <w:jc w:val="both"/>
      </w:pPr>
      <w:r>
        <w:rPr>
          <w:rFonts w:ascii="Times New Roman"/>
          <w:b w:val="false"/>
          <w:i w:val="false"/>
          <w:color w:val="000000"/>
          <w:sz w:val="28"/>
        </w:rPr>
        <w:t>
      Примечание: Дипломы, выданные обучающимся, регистрируются в книгах, которые заводятся в каждой организации образования по прилагаемой форме. Книги регистрации выданных дипломов пронумеровываются постранично, прошнуровываются, скрепляются печатью и хранятся у руководителя организации образования.</w:t>
      </w:r>
    </w:p>
    <w:bookmarkEnd w:id="82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47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2" w:id="824"/>
    <w:p>
      <w:pPr>
        <w:spacing w:after="0"/>
        <w:ind w:left="0"/>
        <w:jc w:val="left"/>
      </w:pPr>
      <w:r>
        <w:rPr>
          <w:rFonts w:ascii="Times New Roman"/>
          <w:b/>
          <w:i w:val="false"/>
          <w:color w:val="000000"/>
        </w:rPr>
        <w:t xml:space="preserve"> Министерство образования и науки Республики Казахстан</w:t>
      </w:r>
    </w:p>
    <w:bookmarkEnd w:id="824"/>
    <w:bookmarkStart w:name="z1043" w:id="825"/>
    <w:p>
      <w:pPr>
        <w:spacing w:after="0"/>
        <w:ind w:left="0"/>
        <w:jc w:val="left"/>
      </w:pPr>
      <w:r>
        <w:rPr>
          <w:rFonts w:ascii="Times New Roman"/>
          <w:b/>
          <w:i w:val="false"/>
          <w:color w:val="000000"/>
        </w:rPr>
        <w:t xml:space="preserve"> Книга выдачи дубликатов дипломов для организаций технического и профессионального, послесреднего образования</w:t>
      </w:r>
    </w:p>
    <w:bookmarkEnd w:id="825"/>
    <w:bookmarkStart w:name="z1044" w:id="826"/>
    <w:p>
      <w:pPr>
        <w:spacing w:after="0"/>
        <w:ind w:left="0"/>
        <w:jc w:val="both"/>
      </w:pPr>
      <w:r>
        <w:rPr>
          <w:rFonts w:ascii="Times New Roman"/>
          <w:b w:val="false"/>
          <w:i w:val="false"/>
          <w:color w:val="000000"/>
          <w:sz w:val="28"/>
        </w:rPr>
        <w:t>
      Полное наименование организации технического и профессионального, послесреднего образования</w:t>
      </w:r>
      <w:r>
        <w:br/>
      </w:r>
      <w:r>
        <w:rPr>
          <w:rFonts w:ascii="Times New Roman"/>
          <w:b w:val="false"/>
          <w:i w:val="false"/>
          <w:color w:val="000000"/>
          <w:sz w:val="28"/>
        </w:rPr>
        <w:t>______________ форма обучения</w:t>
      </w:r>
      <w:r>
        <w:br/>
      </w:r>
      <w:r>
        <w:rPr>
          <w:rFonts w:ascii="Times New Roman"/>
          <w:b w:val="false"/>
          <w:i w:val="false"/>
          <w:color w:val="000000"/>
          <w:sz w:val="28"/>
        </w:rPr>
        <w:t>Начата ______________________</w:t>
      </w:r>
      <w:r>
        <w:br/>
      </w:r>
      <w:r>
        <w:rPr>
          <w:rFonts w:ascii="Times New Roman"/>
          <w:b w:val="false"/>
          <w:i w:val="false"/>
          <w:color w:val="000000"/>
          <w:sz w:val="28"/>
        </w:rPr>
        <w:t>Окончена ____________________</w:t>
      </w:r>
    </w:p>
    <w:bookmarkEnd w:id="82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66"/>
        <w:gridCol w:w="2257"/>
        <w:gridCol w:w="1766"/>
        <w:gridCol w:w="6511"/>
      </w:tblGrid>
      <w:tr>
        <w:trPr>
          <w:trHeight w:val="30" w:hRule="atLeast"/>
        </w:trPr>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регистрационный номер</w:t>
            </w:r>
          </w:p>
        </w:tc>
        <w:tc>
          <w:tcPr>
            <w:tcW w:w="2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Серия и № диплома</w:t>
            </w:r>
          </w:p>
        </w:tc>
        <w:tc>
          <w:tcPr>
            <w:tcW w:w="1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диплома</w:t>
            </w:r>
          </w:p>
        </w:tc>
        <w:tc>
          <w:tcPr>
            <w:tcW w:w="6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наличии) окончившего организацию образования</w:t>
            </w:r>
          </w:p>
        </w:tc>
      </w:tr>
    </w:tbl>
    <w:bookmarkStart w:name="z1045" w:id="827"/>
    <w:p>
      <w:pPr>
        <w:spacing w:after="0"/>
        <w:ind w:left="0"/>
        <w:jc w:val="both"/>
      </w:pPr>
      <w:r>
        <w:rPr>
          <w:rFonts w:ascii="Times New Roman"/>
          <w:b w:val="false"/>
          <w:i w:val="false"/>
          <w:color w:val="000000"/>
          <w:sz w:val="28"/>
        </w:rPr>
        <w:t>
      Продолжение таблицы</w:t>
      </w:r>
    </w:p>
    <w:bookmarkEnd w:id="82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31"/>
        <w:gridCol w:w="1331"/>
        <w:gridCol w:w="5435"/>
        <w:gridCol w:w="1845"/>
        <w:gridCol w:w="2358"/>
      </w:tblGrid>
      <w:tr>
        <w:trPr>
          <w:trHeight w:val="30" w:hRule="atLeast"/>
        </w:trPr>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специальности</w:t>
            </w:r>
          </w:p>
        </w:tc>
        <w:tc>
          <w:tcPr>
            <w:tcW w:w="13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Присвоена квалификация</w:t>
            </w:r>
          </w:p>
        </w:tc>
        <w:tc>
          <w:tcPr>
            <w:tcW w:w="54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протокола заседания комиссии по проведению итоговой аттестации</w:t>
            </w:r>
          </w:p>
        </w:tc>
        <w:tc>
          <w:tcPr>
            <w:tcW w:w="18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в получении</w:t>
            </w:r>
          </w:p>
        </w:tc>
        <w:tc>
          <w:tcPr>
            <w:tcW w:w="2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Подпись руководителя организации образования</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48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48" w:id="828"/>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Книга выдачи академической справки</w:t>
      </w:r>
      <w:r>
        <w:br/>
      </w:r>
      <w:r>
        <w:rPr>
          <w:rFonts w:ascii="Times New Roman"/>
          <w:b/>
          <w:i w:val="false"/>
          <w:color w:val="000000"/>
        </w:rPr>
        <w:t>______________________________________</w:t>
      </w:r>
      <w:r>
        <w:br/>
      </w:r>
      <w:r>
        <w:rPr>
          <w:rFonts w:ascii="Times New Roman"/>
          <w:b/>
          <w:i w:val="false"/>
          <w:color w:val="000000"/>
        </w:rPr>
        <w:t>(наименование организации образования)</w:t>
      </w:r>
    </w:p>
    <w:bookmarkEnd w:id="828"/>
    <w:bookmarkStart w:name="z1049" w:id="829"/>
    <w:p>
      <w:pPr>
        <w:spacing w:after="0"/>
        <w:ind w:left="0"/>
        <w:jc w:val="both"/>
      </w:pPr>
      <w:r>
        <w:rPr>
          <w:rFonts w:ascii="Times New Roman"/>
          <w:b w:val="false"/>
          <w:i w:val="false"/>
          <w:color w:val="000000"/>
          <w:sz w:val="28"/>
        </w:rPr>
        <w:t>
      Начата ___________________</w:t>
      </w:r>
      <w:r>
        <w:br/>
      </w:r>
      <w:r>
        <w:rPr>
          <w:rFonts w:ascii="Times New Roman"/>
          <w:b w:val="false"/>
          <w:i w:val="false"/>
          <w:color w:val="000000"/>
          <w:sz w:val="28"/>
        </w:rPr>
        <w:t>Окончена _________________</w:t>
      </w:r>
    </w:p>
    <w:bookmarkEnd w:id="8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725"/>
        <w:gridCol w:w="5398"/>
        <w:gridCol w:w="1245"/>
        <w:gridCol w:w="1726"/>
        <w:gridCol w:w="2206"/>
      </w:tblGrid>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Порядковый регистрационный номер</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отчество (при его наличии)</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справки</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выдачи справки</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Роспись в получении справки</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3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0" w:id="830"/>
    <w:p>
      <w:pPr>
        <w:spacing w:after="0"/>
        <w:ind w:left="0"/>
        <w:jc w:val="both"/>
      </w:pPr>
      <w:r>
        <w:rPr>
          <w:rFonts w:ascii="Times New Roman"/>
          <w:b w:val="false"/>
          <w:i w:val="false"/>
          <w:color w:val="000000"/>
          <w:sz w:val="28"/>
        </w:rPr>
        <w:t>
      Книга выдачи академической справки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bookmarkEnd w:id="8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Приложение 49 к приказу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53" w:id="831"/>
    <w:p>
      <w:pPr>
        <w:spacing w:after="0"/>
        <w:ind w:left="0"/>
        <w:jc w:val="left"/>
      </w:pPr>
      <w:r>
        <w:rPr>
          <w:rFonts w:ascii="Times New Roman"/>
          <w:b/>
          <w:i w:val="false"/>
          <w:color w:val="000000"/>
        </w:rPr>
        <w:t xml:space="preserve"> Министерство образования и науки Республики Казахстан</w:t>
      </w:r>
      <w:r>
        <w:br/>
      </w:r>
      <w:r>
        <w:rPr>
          <w:rFonts w:ascii="Times New Roman"/>
          <w:b/>
          <w:i w:val="false"/>
          <w:color w:val="000000"/>
        </w:rPr>
        <w:t>Поименная книга обучающихся для организаций технического и профессионального, послесреднего образования</w:t>
      </w:r>
      <w:r>
        <w:br/>
      </w:r>
      <w:r>
        <w:rPr>
          <w:rFonts w:ascii="Times New Roman"/>
          <w:b/>
          <w:i w:val="false"/>
          <w:color w:val="000000"/>
        </w:rPr>
        <w:t>_________________________________________________________________________</w:t>
      </w:r>
      <w:r>
        <w:br/>
      </w:r>
      <w:r>
        <w:rPr>
          <w:rFonts w:ascii="Times New Roman"/>
          <w:b/>
          <w:i w:val="false"/>
          <w:color w:val="000000"/>
        </w:rPr>
        <w:t>(наименование организации технического и профессионального, послесреднего</w:t>
      </w:r>
      <w:r>
        <w:br/>
      </w:r>
      <w:r>
        <w:rPr>
          <w:rFonts w:ascii="Times New Roman"/>
          <w:b/>
          <w:i w:val="false"/>
          <w:color w:val="000000"/>
        </w:rPr>
        <w:t>образования) _________________________________________________________</w:t>
      </w:r>
    </w:p>
    <w:bookmarkEnd w:id="831"/>
    <w:bookmarkStart w:name="z1054" w:id="832"/>
    <w:p>
      <w:pPr>
        <w:spacing w:after="0"/>
        <w:ind w:left="0"/>
        <w:jc w:val="both"/>
      </w:pPr>
      <w:r>
        <w:rPr>
          <w:rFonts w:ascii="Times New Roman"/>
          <w:b w:val="false"/>
          <w:i w:val="false"/>
          <w:color w:val="000000"/>
          <w:sz w:val="28"/>
        </w:rPr>
        <w:t>
      Начата 20___ г.</w:t>
      </w:r>
      <w:r>
        <w:br/>
      </w:r>
      <w:r>
        <w:rPr>
          <w:rFonts w:ascii="Times New Roman"/>
          <w:b w:val="false"/>
          <w:i w:val="false"/>
          <w:color w:val="000000"/>
          <w:sz w:val="28"/>
        </w:rPr>
        <w:t>Окончена 20___ г.</w:t>
      </w:r>
    </w:p>
    <w:bookmarkEnd w:id="83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82"/>
        <w:gridCol w:w="2148"/>
        <w:gridCol w:w="3183"/>
        <w:gridCol w:w="1017"/>
        <w:gridCol w:w="1017"/>
        <w:gridCol w:w="1017"/>
        <w:gridCol w:w="2336"/>
      </w:tblGrid>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поименной книге обучающихся</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по книге приказов о контингенте обучающихся</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Фамилия, имя и отчество обучающихся (при наличии)</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рождения</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Национальность</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Домашний адрес (местожительство до поступления)</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5" w:id="833"/>
    <w:p>
      <w:pPr>
        <w:spacing w:after="0"/>
        <w:ind w:left="0"/>
        <w:jc w:val="both"/>
      </w:pPr>
      <w:r>
        <w:rPr>
          <w:rFonts w:ascii="Times New Roman"/>
          <w:b w:val="false"/>
          <w:i w:val="false"/>
          <w:color w:val="000000"/>
          <w:sz w:val="28"/>
        </w:rPr>
        <w:t>
      Продолжение таблицы</w:t>
      </w:r>
    </w:p>
    <w:bookmarkEnd w:id="83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31"/>
        <w:gridCol w:w="1339"/>
        <w:gridCol w:w="1626"/>
        <w:gridCol w:w="3088"/>
        <w:gridCol w:w="2988"/>
        <w:gridCol w:w="1628"/>
      </w:tblGrid>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зачисления в организацию образования</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 какой специальности обучается</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Срок обучения</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и № приказа организации о выпуске или отчислении обучающихся</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Присвоенная квалификация (разряд, класс, категория)</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документа об окончании</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r>
      <w:tr>
        <w:trPr>
          <w:trHeight w:val="30" w:hRule="atLeast"/>
        </w:trPr>
        <w:tc>
          <w:tcPr>
            <w:tcW w:w="16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1056" w:id="834"/>
    <w:p>
      <w:pPr>
        <w:spacing w:after="0"/>
        <w:ind w:left="0"/>
        <w:jc w:val="both"/>
      </w:pPr>
      <w:r>
        <w:rPr>
          <w:rFonts w:ascii="Times New Roman"/>
          <w:b w:val="false"/>
          <w:i w:val="false"/>
          <w:color w:val="000000"/>
          <w:sz w:val="28"/>
        </w:rPr>
        <w:t>
      Продолжение таблицы</w:t>
      </w:r>
    </w:p>
    <w:bookmarkEnd w:id="83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181"/>
        <w:gridCol w:w="4758"/>
        <w:gridCol w:w="2361"/>
      </w:tblGrid>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Награды и поощрения за время обучения (дипломы с отличием)</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Предприятие, на которое трудоустроен выпускник (местонахождение предприятия)</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Разные отметки</w:t>
            </w:r>
          </w:p>
        </w:tc>
      </w:tr>
      <w:tr>
        <w:trPr>
          <w:trHeight w:val="30" w:hRule="atLeast"/>
        </w:trPr>
        <w:tc>
          <w:tcPr>
            <w:tcW w:w="51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4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23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16</w:t>
            </w:r>
          </w:p>
        </w:tc>
      </w:tr>
    </w:tbl>
    <w:bookmarkStart w:name="z1057" w:id="835"/>
    <w:p>
      <w:pPr>
        <w:spacing w:after="0"/>
        <w:ind w:left="0"/>
        <w:jc w:val="both"/>
      </w:pPr>
      <w:r>
        <w:rPr>
          <w:rFonts w:ascii="Times New Roman"/>
          <w:b w:val="false"/>
          <w:i w:val="false"/>
          <w:color w:val="000000"/>
          <w:sz w:val="28"/>
        </w:rPr>
        <w:t>
      Примечание:</w:t>
      </w:r>
    </w:p>
    <w:bookmarkEnd w:id="835"/>
    <w:bookmarkStart w:name="z1058" w:id="836"/>
    <w:p>
      <w:pPr>
        <w:spacing w:after="0"/>
        <w:ind w:left="0"/>
        <w:jc w:val="both"/>
      </w:pPr>
      <w:r>
        <w:rPr>
          <w:rFonts w:ascii="Times New Roman"/>
          <w:b w:val="false"/>
          <w:i w:val="false"/>
          <w:color w:val="000000"/>
          <w:sz w:val="28"/>
        </w:rPr>
        <w:t>
      1. Поименная книга обучающихся является документом строгой отчетности для учета личного состава обучающихся. Поименная книга обучающихся служит основанием к составлению статистической и финансовой отчетностей по контингенту обучающихся.</w:t>
      </w:r>
    </w:p>
    <w:bookmarkEnd w:id="836"/>
    <w:bookmarkStart w:name="z1059" w:id="837"/>
    <w:p>
      <w:pPr>
        <w:spacing w:after="0"/>
        <w:ind w:left="0"/>
        <w:jc w:val="both"/>
      </w:pPr>
      <w:r>
        <w:rPr>
          <w:rFonts w:ascii="Times New Roman"/>
          <w:b w:val="false"/>
          <w:i w:val="false"/>
          <w:color w:val="000000"/>
          <w:sz w:val="28"/>
        </w:rPr>
        <w:t>
      2. Поименная книга обучающихся ведется заместителем руководителя по учебно-производственной работе под контролем руководителя организации образования.</w:t>
      </w:r>
    </w:p>
    <w:bookmarkEnd w:id="837"/>
    <w:bookmarkStart w:name="z1060" w:id="838"/>
    <w:p>
      <w:pPr>
        <w:spacing w:after="0"/>
        <w:ind w:left="0"/>
        <w:jc w:val="both"/>
      </w:pPr>
      <w:r>
        <w:rPr>
          <w:rFonts w:ascii="Times New Roman"/>
          <w:b w:val="false"/>
          <w:i w:val="false"/>
          <w:color w:val="000000"/>
          <w:sz w:val="28"/>
        </w:rPr>
        <w:t>
      3. Поименная книга обучающихся должна быть прошнурована, пронумерована, скреплена печатью и подписью руководителя организации образования.</w:t>
      </w:r>
    </w:p>
    <w:bookmarkEnd w:id="838"/>
    <w:bookmarkStart w:name="z1061" w:id="839"/>
    <w:p>
      <w:pPr>
        <w:spacing w:after="0"/>
        <w:ind w:left="0"/>
        <w:jc w:val="both"/>
      </w:pPr>
      <w:r>
        <w:rPr>
          <w:rFonts w:ascii="Times New Roman"/>
          <w:b w:val="false"/>
          <w:i w:val="false"/>
          <w:color w:val="000000"/>
          <w:sz w:val="28"/>
        </w:rPr>
        <w:t>
      4. Поименная книга обучающихся хранится постоянно в организации образования.</w:t>
      </w:r>
    </w:p>
    <w:bookmarkEnd w:id="839"/>
    <w:bookmarkStart w:name="z1062" w:id="840"/>
    <w:p>
      <w:pPr>
        <w:spacing w:after="0"/>
        <w:ind w:left="0"/>
        <w:jc w:val="both"/>
      </w:pPr>
      <w:r>
        <w:rPr>
          <w:rFonts w:ascii="Times New Roman"/>
          <w:b w:val="false"/>
          <w:i w:val="false"/>
          <w:color w:val="000000"/>
          <w:sz w:val="28"/>
        </w:rPr>
        <w:t>
      5. Поименная книга обучающихся заполняется строго в соответствии с приказами.</w:t>
      </w:r>
    </w:p>
    <w:bookmarkEnd w:id="840"/>
    <w:bookmarkStart w:name="z1063" w:id="841"/>
    <w:p>
      <w:pPr>
        <w:spacing w:after="0"/>
        <w:ind w:left="0"/>
        <w:jc w:val="both"/>
      </w:pPr>
      <w:r>
        <w:rPr>
          <w:rFonts w:ascii="Times New Roman"/>
          <w:b w:val="false"/>
          <w:i w:val="false"/>
          <w:color w:val="000000"/>
          <w:sz w:val="28"/>
        </w:rPr>
        <w:t>
      6. Для контингентов обучающихся очного, заочного и вечернего отделений ведутся отдельные Поименные книги обучающихся.</w:t>
      </w:r>
    </w:p>
    <w:bookmarkEnd w:id="841"/>
    <w:bookmarkStart w:name="z1064" w:id="842"/>
    <w:p>
      <w:pPr>
        <w:spacing w:after="0"/>
        <w:ind w:left="0"/>
        <w:jc w:val="both"/>
      </w:pPr>
      <w:r>
        <w:rPr>
          <w:rFonts w:ascii="Times New Roman"/>
          <w:b w:val="false"/>
          <w:i w:val="false"/>
          <w:color w:val="000000"/>
          <w:sz w:val="28"/>
        </w:rPr>
        <w:t>
      7. По окончании приема обучающихся подводится черта и делается запись:</w:t>
      </w:r>
    </w:p>
    <w:bookmarkEnd w:id="842"/>
    <w:bookmarkStart w:name="z1065" w:id="843"/>
    <w:p>
      <w:pPr>
        <w:spacing w:after="0"/>
        <w:ind w:left="0"/>
        <w:jc w:val="both"/>
      </w:pPr>
      <w:r>
        <w:rPr>
          <w:rFonts w:ascii="Times New Roman"/>
          <w:b w:val="false"/>
          <w:i w:val="false"/>
          <w:color w:val="000000"/>
          <w:sz w:val="28"/>
        </w:rPr>
        <w:t>
      "Зачислено ___________ 20__ г. ___________ (прописью) человек обучающихся", которая скрепляется подписями руководителя, заместителя руководителя по учебно-производственной работе и бухгалтера организации образования и печатью.</w:t>
      </w:r>
    </w:p>
    <w:bookmarkEnd w:id="843"/>
    <w:bookmarkStart w:name="z1066" w:id="844"/>
    <w:p>
      <w:pPr>
        <w:spacing w:after="0"/>
        <w:ind w:left="0"/>
        <w:jc w:val="both"/>
      </w:pPr>
      <w:r>
        <w:rPr>
          <w:rFonts w:ascii="Times New Roman"/>
          <w:b w:val="false"/>
          <w:i w:val="false"/>
          <w:color w:val="000000"/>
          <w:sz w:val="28"/>
        </w:rPr>
        <w:t>
      8. Поименные книги обучающихся должны заполняться четко, аккуратно, без подчисток и помарок; допущенные ошибки должны исправляться путем перечеркивания ошибочной записи и надписи исправления с пояснением за подписью руководителя и бухгалтера.</w:t>
      </w:r>
    </w:p>
    <w:bookmarkEnd w:id="844"/>
    <w:bookmarkStart w:name="z1067" w:id="845"/>
    <w:p>
      <w:pPr>
        <w:spacing w:after="0"/>
        <w:ind w:left="0"/>
        <w:jc w:val="both"/>
      </w:pPr>
      <w:r>
        <w:rPr>
          <w:rFonts w:ascii="Times New Roman"/>
          <w:b w:val="false"/>
          <w:i w:val="false"/>
          <w:color w:val="000000"/>
          <w:sz w:val="28"/>
        </w:rPr>
        <w:t>
      9. Разделение Поименных книг на обучающихся на части, пропуски страниц и строк, в т.ч. и между последней фамилией зачисленного и итоговой чертой запрещается. Для записи каждого обучающегося в книгах отводится две строки.</w:t>
      </w:r>
    </w:p>
    <w:bookmarkEnd w:id="845"/>
    <w:bookmarkStart w:name="z1068" w:id="846"/>
    <w:p>
      <w:pPr>
        <w:spacing w:after="0"/>
        <w:ind w:left="0"/>
        <w:jc w:val="both"/>
      </w:pPr>
      <w:r>
        <w:rPr>
          <w:rFonts w:ascii="Times New Roman"/>
          <w:b w:val="false"/>
          <w:i w:val="false"/>
          <w:color w:val="000000"/>
          <w:sz w:val="28"/>
        </w:rPr>
        <w:t>
      10. В поименную книгу вносятся все обучающиеся, независимо от того, когда они поступили в организацию образования - в начале или в середине учебного года.</w:t>
      </w:r>
    </w:p>
    <w:bookmarkEnd w:id="846"/>
    <w:bookmarkStart w:name="z1069" w:id="847"/>
    <w:p>
      <w:pPr>
        <w:spacing w:after="0"/>
        <w:ind w:left="0"/>
        <w:jc w:val="both"/>
      </w:pPr>
      <w:r>
        <w:rPr>
          <w:rFonts w:ascii="Times New Roman"/>
          <w:b w:val="false"/>
          <w:i w:val="false"/>
          <w:color w:val="000000"/>
          <w:sz w:val="28"/>
        </w:rPr>
        <w:t>
      Поименная книга обучающихся при подключении организации технического и профессионального, послесреднего образования к электронной системе заполняется только в электронном формате, заполнение ее в бумажном варианте не требуется.</w:t>
      </w:r>
    </w:p>
    <w:bookmarkEnd w:id="847"/>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m="http://schemas.openxmlformats.org/officeDocument/2006/math" xmlns:r="http://schemas.openxmlformats.org/officeDocument/2006/relationships" xmlns:w14="http://schemas.microsoft.com/office/word/2010/wordml" xmlns:wp="http://schemas.openxmlformats.org/drawingml/2006/wordprocessingDrawing" xmlns:a="http://schemas.openxmlformats.org/drawingml/2006/main" xmlns:w15="http://schemas.microsoft.com/office/word/2012/wordml" xmlns:mc="http://schemas.openxmlformats.org/markup-compatibility/2006" xmlns:ns9="http://schemas.openxmlformats.org/schemaLibrary/2006/main"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media/document_image_rId6.jpeg" Type="http://schemas.openxmlformats.org/officeDocument/2006/relationships/image" Id="rId6"/><Relationship Target="media/document_image_rId7.jpeg" Type="http://schemas.openxmlformats.org/officeDocument/2006/relationships/image" Id="rId7"/><Relationship Target="media/document_image_rId8.jpeg" Type="http://schemas.openxmlformats.org/officeDocument/2006/relationships/image" Id="rId8"/><Relationship Target="media/document_image_rId9.jpeg" Type="http://schemas.openxmlformats.org/officeDocument/2006/relationships/image" Id="rId9"/><Relationship Target="media/document_image_rId10.jpeg" Type="http://schemas.openxmlformats.org/officeDocument/2006/relationships/image" Id="rId10"/><Relationship Target="media/document_image_rId11.jpeg" Type="http://schemas.openxmlformats.org/officeDocument/2006/relationships/image" Id="rId11"/><Relationship Target="media/document_image_rId12.jpeg" Type="http://schemas.openxmlformats.org/officeDocument/2006/relationships/image" Id="rId12"/><Relationship Target="media/document_image_rId13.jpeg" Type="http://schemas.openxmlformats.org/officeDocument/2006/relationships/image" Id="rId13"/><Relationship Target="media/document_image_rId14.jpeg" Type="http://schemas.openxmlformats.org/officeDocument/2006/relationships/image" Id="rId14"/><Relationship Target="media/document_image_rId15.jpeg" Type="http://schemas.openxmlformats.org/officeDocument/2006/relationships/image" Id="rId15"/></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